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7DE618" w14:textId="036475CA" w:rsidR="00003957" w:rsidRPr="007B1C65" w:rsidRDefault="00C37900" w:rsidP="007B5E23">
      <w:pPr>
        <w:autoSpaceDE w:val="0"/>
        <w:autoSpaceDN w:val="0"/>
        <w:jc w:val="center"/>
        <w:rPr>
          <w:rFonts w:asciiTheme="majorEastAsia" w:eastAsiaTheme="majorEastAsia" w:hAnsiTheme="majorEastAsia"/>
          <w:w w:val="90"/>
          <w:sz w:val="22"/>
          <w:szCs w:val="22"/>
        </w:rPr>
      </w:pPr>
      <w:bookmarkStart w:id="0" w:name="_GoBack"/>
      <w:r w:rsidRPr="007B1C65">
        <w:rPr>
          <w:rFonts w:asciiTheme="majorEastAsia" w:eastAsiaTheme="majorEastAsia" w:hAnsiTheme="majorEastAsia" w:hint="eastAsia"/>
          <w:w w:val="90"/>
          <w:sz w:val="22"/>
          <w:szCs w:val="22"/>
        </w:rPr>
        <w:t>★</w:t>
      </w:r>
      <w:r w:rsidR="002B4F30" w:rsidRPr="007B1C65">
        <w:rPr>
          <w:rFonts w:asciiTheme="majorEastAsia" w:eastAsiaTheme="majorEastAsia" w:hAnsiTheme="majorEastAsia" w:hint="eastAsia"/>
          <w:w w:val="90"/>
          <w:sz w:val="22"/>
          <w:szCs w:val="22"/>
        </w:rPr>
        <w:t>3月31日までに届いた分を4</w:t>
      </w:r>
      <w:r w:rsidR="00EE314A" w:rsidRPr="007B1C65">
        <w:rPr>
          <w:rFonts w:asciiTheme="majorEastAsia" w:eastAsiaTheme="majorEastAsia" w:hAnsiTheme="majorEastAsia" w:hint="eastAsia"/>
          <w:w w:val="90"/>
          <w:sz w:val="22"/>
          <w:szCs w:val="22"/>
        </w:rPr>
        <w:t>月中</w:t>
      </w:r>
      <w:r w:rsidR="002B4F30" w:rsidRPr="007B1C65">
        <w:rPr>
          <w:rFonts w:asciiTheme="majorEastAsia" w:eastAsiaTheme="majorEastAsia" w:hAnsiTheme="majorEastAsia" w:hint="eastAsia"/>
          <w:w w:val="90"/>
          <w:sz w:val="22"/>
          <w:szCs w:val="22"/>
        </w:rPr>
        <w:t>旬</w:t>
      </w:r>
      <w:r w:rsidR="005511B1" w:rsidRPr="007B1C65">
        <w:rPr>
          <w:rFonts w:asciiTheme="majorEastAsia" w:eastAsiaTheme="majorEastAsia" w:hAnsiTheme="majorEastAsia" w:hint="eastAsia"/>
          <w:w w:val="90"/>
          <w:sz w:val="22"/>
          <w:szCs w:val="22"/>
        </w:rPr>
        <w:t>ワークショップ</w:t>
      </w:r>
      <w:r w:rsidR="002B4F30" w:rsidRPr="007B1C65">
        <w:rPr>
          <w:rFonts w:asciiTheme="majorEastAsia" w:eastAsiaTheme="majorEastAsia" w:hAnsiTheme="majorEastAsia" w:hint="eastAsia"/>
          <w:w w:val="90"/>
          <w:sz w:val="22"/>
          <w:szCs w:val="22"/>
        </w:rPr>
        <w:t>の</w:t>
      </w:r>
      <w:r w:rsidR="009A27A7" w:rsidRPr="007B1C65">
        <w:rPr>
          <w:rFonts w:asciiTheme="majorEastAsia" w:eastAsiaTheme="majorEastAsia" w:hAnsiTheme="majorEastAsia" w:hint="eastAsia"/>
          <w:w w:val="90"/>
          <w:sz w:val="22"/>
          <w:szCs w:val="22"/>
        </w:rPr>
        <w:t>抽選</w:t>
      </w:r>
      <w:r w:rsidR="002B4F30" w:rsidRPr="007B1C65">
        <w:rPr>
          <w:rFonts w:asciiTheme="majorEastAsia" w:eastAsiaTheme="majorEastAsia" w:hAnsiTheme="majorEastAsia" w:hint="eastAsia"/>
          <w:w w:val="90"/>
          <w:sz w:val="22"/>
          <w:szCs w:val="22"/>
        </w:rPr>
        <w:t>を</w:t>
      </w:r>
      <w:r w:rsidR="009A27A7" w:rsidRPr="007B1C65">
        <w:rPr>
          <w:rFonts w:asciiTheme="majorEastAsia" w:eastAsiaTheme="majorEastAsia" w:hAnsiTheme="majorEastAsia" w:hint="eastAsia"/>
          <w:w w:val="90"/>
          <w:sz w:val="22"/>
          <w:szCs w:val="22"/>
        </w:rPr>
        <w:t>し</w:t>
      </w:r>
      <w:r w:rsidR="007C1AE1" w:rsidRPr="007B1C65">
        <w:rPr>
          <w:rFonts w:asciiTheme="majorEastAsia" w:eastAsiaTheme="majorEastAsia" w:hAnsiTheme="majorEastAsia" w:hint="eastAsia"/>
          <w:w w:val="90"/>
          <w:sz w:val="22"/>
          <w:szCs w:val="22"/>
        </w:rPr>
        <w:t>、５月中旬頃結果をお知らせします</w:t>
      </w:r>
      <w:r w:rsidR="009A27A7" w:rsidRPr="007B1C65">
        <w:rPr>
          <w:rFonts w:asciiTheme="majorEastAsia" w:eastAsiaTheme="majorEastAsia" w:hAnsiTheme="majorEastAsia" w:hint="eastAsia"/>
          <w:w w:val="90"/>
          <w:sz w:val="22"/>
          <w:szCs w:val="22"/>
        </w:rPr>
        <w:t>。</w:t>
      </w:r>
    </w:p>
    <w:p w14:paraId="64CAEFC7" w14:textId="73F568EA" w:rsidR="002B4F30" w:rsidRPr="007B1C65" w:rsidRDefault="002B4F30" w:rsidP="007B5E23">
      <w:pPr>
        <w:autoSpaceDE w:val="0"/>
        <w:autoSpaceDN w:val="0"/>
        <w:jc w:val="center"/>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それ以降にご提出された方は空いているコースの中で</w:t>
      </w:r>
      <w:r w:rsidR="007C1AE1" w:rsidRPr="007B1C65">
        <w:rPr>
          <w:rFonts w:asciiTheme="majorEastAsia" w:eastAsiaTheme="majorEastAsia" w:hAnsiTheme="majorEastAsia" w:hint="eastAsia"/>
          <w:sz w:val="18"/>
          <w:szCs w:val="18"/>
        </w:rPr>
        <w:t>の調整となります</w:t>
      </w:r>
      <w:r w:rsidRPr="007B1C65">
        <w:rPr>
          <w:rFonts w:asciiTheme="majorEastAsia" w:eastAsiaTheme="majorEastAsia" w:hAnsiTheme="majorEastAsia" w:hint="eastAsia"/>
          <w:sz w:val="18"/>
          <w:szCs w:val="18"/>
        </w:rPr>
        <w:t>。</w:t>
      </w:r>
    </w:p>
    <w:p w14:paraId="1299357D" w14:textId="701921D2" w:rsidR="007B5E23" w:rsidRPr="007B1C65" w:rsidRDefault="007B5E23" w:rsidP="007B5E23">
      <w:pPr>
        <w:autoSpaceDE w:val="0"/>
        <w:autoSpaceDN w:val="0"/>
        <w:jc w:val="center"/>
        <w:rPr>
          <w:rFonts w:asciiTheme="majorEastAsia" w:eastAsiaTheme="majorEastAsia" w:hAnsiTheme="majorEastAsia"/>
          <w:szCs w:val="24"/>
        </w:rPr>
      </w:pPr>
      <w:r w:rsidRPr="007B1C65">
        <w:rPr>
          <w:rFonts w:asciiTheme="majorEastAsia" w:eastAsiaTheme="majorEastAsia" w:hAnsiTheme="majorEastAsia"/>
          <w:noProof/>
          <w:szCs w:val="24"/>
        </w:rPr>
        <mc:AlternateContent>
          <mc:Choice Requires="wps">
            <w:drawing>
              <wp:anchor distT="0" distB="0" distL="114300" distR="114300" simplePos="0" relativeHeight="251659264" behindDoc="0" locked="0" layoutInCell="1" allowOverlap="1" wp14:anchorId="6B652F3B" wp14:editId="7D11A2C2">
                <wp:simplePos x="0" y="0"/>
                <wp:positionH relativeFrom="column">
                  <wp:posOffset>10584</wp:posOffset>
                </wp:positionH>
                <wp:positionV relativeFrom="paragraph">
                  <wp:posOffset>153458</wp:posOffset>
                </wp:positionV>
                <wp:extent cx="6426200" cy="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642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7DB757B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12.1pt" to="506.8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" strokecolor="black [3213]"/>
            </w:pict>
          </mc:Fallback>
        </mc:AlternateContent>
      </w:r>
    </w:p>
    <w:p w14:paraId="153C17CE" w14:textId="03BCE2F8" w:rsidR="005511B1" w:rsidRPr="007B1C65" w:rsidRDefault="005511B1" w:rsidP="001F0387">
      <w:pPr>
        <w:autoSpaceDE w:val="0"/>
        <w:autoSpaceDN w:val="0"/>
        <w:ind w:leftChars="886" w:left="2126"/>
        <w:jc w:val="left"/>
        <w:rPr>
          <w:rFonts w:asciiTheme="majorEastAsia" w:eastAsiaTheme="majorEastAsia" w:hAnsiTheme="majorEastAsia"/>
          <w:sz w:val="20"/>
        </w:rPr>
      </w:pPr>
      <w:r w:rsidRPr="007B1C65">
        <w:rPr>
          <w:rFonts w:asciiTheme="majorEastAsia" w:eastAsiaTheme="majorEastAsia" w:hAnsiTheme="majorEastAsia" w:hint="eastAsia"/>
          <w:sz w:val="20"/>
        </w:rPr>
        <w:t>メール：</w:t>
      </w:r>
      <w:proofErr w:type="spellStart"/>
      <w:r w:rsidR="001F0387" w:rsidRPr="007B1C65">
        <w:rPr>
          <w:rFonts w:asciiTheme="majorEastAsia" w:eastAsiaTheme="majorEastAsia" w:hAnsiTheme="majorEastAsia"/>
          <w:sz w:val="20"/>
        </w:rPr>
        <w:t>kenkyutaikai</w:t>
      </w:r>
      <w:proofErr w:type="spellEnd"/>
      <w:r w:rsidR="001F0387" w:rsidRPr="007B1C65">
        <w:rPr>
          <w:rFonts w:asciiTheme="majorEastAsia" w:eastAsiaTheme="majorEastAsia" w:hAnsiTheme="majorEastAsia" w:hint="eastAsia"/>
          <w:sz w:val="20"/>
        </w:rPr>
        <w:t>＠</w:t>
      </w:r>
      <w:r w:rsidR="001F0387" w:rsidRPr="007B1C65">
        <w:rPr>
          <w:rFonts w:asciiTheme="majorEastAsia" w:eastAsiaTheme="majorEastAsia" w:hAnsiTheme="majorEastAsia"/>
          <w:sz w:val="20"/>
        </w:rPr>
        <w:t>naturegame.or.jp</w:t>
      </w:r>
      <w:r w:rsidR="00D8474A" w:rsidRPr="007B1C65">
        <w:rPr>
          <w:rFonts w:asciiTheme="majorEastAsia" w:eastAsiaTheme="majorEastAsia" w:hAnsiTheme="majorEastAsia" w:hint="eastAsia"/>
          <w:sz w:val="20"/>
        </w:rPr>
        <w:t xml:space="preserve">　　</w:t>
      </w:r>
      <w:r w:rsidR="007B5E23" w:rsidRPr="007B1C65">
        <w:rPr>
          <w:rFonts w:asciiTheme="majorEastAsia" w:eastAsiaTheme="majorEastAsia" w:hAnsiTheme="majorEastAsia"/>
          <w:sz w:val="20"/>
        </w:rPr>
        <w:t>Fax</w:t>
      </w:r>
      <w:r w:rsidRPr="007B1C65">
        <w:rPr>
          <w:rFonts w:asciiTheme="majorEastAsia" w:eastAsiaTheme="majorEastAsia" w:hAnsiTheme="majorEastAsia" w:hint="eastAsia"/>
          <w:sz w:val="20"/>
        </w:rPr>
        <w:t>：</w:t>
      </w:r>
      <w:r w:rsidR="007B5E23" w:rsidRPr="007B1C65">
        <w:rPr>
          <w:rFonts w:asciiTheme="majorEastAsia" w:eastAsiaTheme="majorEastAsia" w:hAnsiTheme="majorEastAsia"/>
          <w:sz w:val="20"/>
        </w:rPr>
        <w:t>03-5363-6013</w:t>
      </w:r>
    </w:p>
    <w:p w14:paraId="2451A145" w14:textId="06F0C0D6" w:rsidR="005511B1" w:rsidRPr="007B1C65" w:rsidRDefault="007B5E23" w:rsidP="007B5E23">
      <w:pPr>
        <w:autoSpaceDE w:val="0"/>
        <w:autoSpaceDN w:val="0"/>
        <w:ind w:leftChars="886" w:left="2126"/>
        <w:jc w:val="left"/>
        <w:rPr>
          <w:rFonts w:asciiTheme="majorEastAsia" w:eastAsiaTheme="majorEastAsia" w:hAnsiTheme="majorEastAsia"/>
          <w:sz w:val="20"/>
        </w:rPr>
      </w:pPr>
      <w:r w:rsidRPr="007B1C65">
        <w:rPr>
          <w:rFonts w:asciiTheme="majorEastAsia" w:eastAsiaTheme="majorEastAsia" w:hAnsiTheme="majorEastAsia" w:hint="eastAsia"/>
          <w:sz w:val="20"/>
        </w:rPr>
        <w:t>郵</w:t>
      </w:r>
      <w:r w:rsidR="001F0387" w:rsidRPr="007B1C65">
        <w:rPr>
          <w:rFonts w:asciiTheme="majorEastAsia" w:eastAsiaTheme="majorEastAsia" w:hAnsiTheme="majorEastAsia" w:hint="eastAsia"/>
          <w:sz w:val="20"/>
        </w:rPr>
        <w:t xml:space="preserve">　</w:t>
      </w:r>
      <w:r w:rsidR="005511B1" w:rsidRPr="007B1C65">
        <w:rPr>
          <w:rFonts w:asciiTheme="majorEastAsia" w:eastAsiaTheme="majorEastAsia" w:hAnsiTheme="majorEastAsia" w:hint="eastAsia"/>
          <w:sz w:val="20"/>
        </w:rPr>
        <w:t>送：〒160-0004</w:t>
      </w:r>
      <w:r w:rsidR="00193166" w:rsidRPr="007B1C65">
        <w:rPr>
          <w:rFonts w:asciiTheme="majorEastAsia" w:eastAsiaTheme="majorEastAsia" w:hAnsiTheme="majorEastAsia" w:hint="eastAsia"/>
          <w:sz w:val="20"/>
        </w:rPr>
        <w:t xml:space="preserve"> </w:t>
      </w:r>
      <w:r w:rsidR="005511B1" w:rsidRPr="007B1C65">
        <w:rPr>
          <w:rFonts w:asciiTheme="majorEastAsia" w:eastAsiaTheme="majorEastAsia" w:hAnsiTheme="majorEastAsia" w:hint="eastAsia"/>
          <w:sz w:val="20"/>
        </w:rPr>
        <w:t>東京都新宿区四谷4-13-17</w:t>
      </w:r>
      <w:r w:rsidR="00193166" w:rsidRPr="007B1C65">
        <w:rPr>
          <w:rFonts w:asciiTheme="majorEastAsia" w:eastAsiaTheme="majorEastAsia" w:hAnsiTheme="majorEastAsia" w:hint="eastAsia"/>
          <w:sz w:val="20"/>
        </w:rPr>
        <w:t xml:space="preserve"> </w:t>
      </w:r>
      <w:r w:rsidR="005511B1" w:rsidRPr="007B1C65">
        <w:rPr>
          <w:rFonts w:asciiTheme="majorEastAsia" w:eastAsiaTheme="majorEastAsia" w:hAnsiTheme="majorEastAsia" w:hint="eastAsia"/>
          <w:sz w:val="20"/>
        </w:rPr>
        <w:t>ワークスナカノ２Ｆ</w:t>
      </w:r>
    </w:p>
    <w:p w14:paraId="75CB82BA" w14:textId="5370CCBD" w:rsidR="0017360C" w:rsidRPr="007B1C65" w:rsidRDefault="007B5E23" w:rsidP="00D80CBF">
      <w:pPr>
        <w:autoSpaceDE w:val="0"/>
        <w:autoSpaceDN w:val="0"/>
        <w:ind w:leftChars="886" w:left="2126"/>
        <w:jc w:val="left"/>
        <w:rPr>
          <w:rFonts w:asciiTheme="majorEastAsia" w:eastAsiaTheme="majorEastAsia" w:hAnsiTheme="majorEastAsia"/>
          <w:sz w:val="22"/>
          <w:szCs w:val="22"/>
        </w:rPr>
      </w:pPr>
      <w:r w:rsidRPr="007B1C65">
        <w:rPr>
          <w:rFonts w:asciiTheme="majorEastAsia" w:eastAsiaTheme="majorEastAsia" w:hAnsiTheme="majorEastAsia"/>
          <w:noProof/>
          <w:szCs w:val="24"/>
        </w:rPr>
        <mc:AlternateContent>
          <mc:Choice Requires="wps">
            <w:drawing>
              <wp:anchor distT="0" distB="0" distL="114300" distR="114300" simplePos="0" relativeHeight="251661312" behindDoc="0" locked="0" layoutInCell="1" allowOverlap="1" wp14:anchorId="0C26840D" wp14:editId="289DDA53">
                <wp:simplePos x="0" y="0"/>
                <wp:positionH relativeFrom="column">
                  <wp:posOffset>6350</wp:posOffset>
                </wp:positionH>
                <wp:positionV relativeFrom="paragraph">
                  <wp:posOffset>53129</wp:posOffset>
                </wp:positionV>
                <wp:extent cx="6426200" cy="0"/>
                <wp:effectExtent l="0" t="0" r="25400" b="25400"/>
                <wp:wrapNone/>
                <wp:docPr id="2" name="直線コネクタ 2"/>
                <wp:cNvGraphicFramePr/>
                <a:graphic xmlns:a="http://schemas.openxmlformats.org/drawingml/2006/main">
                  <a:graphicData uri="http://schemas.microsoft.com/office/word/2010/wordprocessingShape">
                    <wps:wsp>
                      <wps:cNvCnPr/>
                      <wps:spPr>
                        <a:xfrm>
                          <a:off x="0" y="0"/>
                          <a:ext cx="642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15A1EA4"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pt,4.2pt" to="506.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" strokecolor="black [3213]"/>
            </w:pict>
          </mc:Fallback>
        </mc:AlternateContent>
      </w:r>
    </w:p>
    <w:p w14:paraId="1610DBCC" w14:textId="400769D3" w:rsidR="007B5E23" w:rsidRPr="007B1C65" w:rsidRDefault="00EA214C" w:rsidP="00C37900">
      <w:pPr>
        <w:autoSpaceDE w:val="0"/>
        <w:autoSpaceDN w:val="0"/>
        <w:jc w:val="center"/>
        <w:rPr>
          <w:rFonts w:asciiTheme="majorEastAsia" w:eastAsiaTheme="majorEastAsia" w:hAnsiTheme="majorEastAsia" w:cs="GungsuhChe"/>
          <w:sz w:val="21"/>
          <w:szCs w:val="21"/>
        </w:rPr>
      </w:pPr>
      <w:r w:rsidRPr="007B1C65">
        <w:rPr>
          <w:rFonts w:asciiTheme="majorEastAsia" w:eastAsiaTheme="majorEastAsia" w:hAnsiTheme="majorEastAsia" w:hint="eastAsia"/>
          <w:sz w:val="21"/>
          <w:szCs w:val="21"/>
        </w:rPr>
        <w:t>全</w:t>
      </w:r>
      <w:r w:rsidRPr="007B1C65">
        <w:rPr>
          <w:rFonts w:asciiTheme="majorEastAsia" w:eastAsiaTheme="majorEastAsia" w:hAnsiTheme="majorEastAsia" w:cs="ＭＳ 明朝" w:hint="eastAsia"/>
          <w:sz w:val="21"/>
          <w:szCs w:val="21"/>
        </w:rPr>
        <w:t>国</w:t>
      </w:r>
      <w:r w:rsidRPr="007B1C65">
        <w:rPr>
          <w:rFonts w:asciiTheme="majorEastAsia" w:eastAsiaTheme="majorEastAsia" w:hAnsiTheme="majorEastAsia" w:hint="eastAsia"/>
          <w:sz w:val="21"/>
          <w:szCs w:val="21"/>
        </w:rPr>
        <w:t>ネイチャ</w:t>
      </w:r>
      <w:r w:rsidRPr="007B1C65">
        <w:rPr>
          <w:rFonts w:asciiTheme="majorEastAsia" w:eastAsiaTheme="majorEastAsia" w:hAnsiTheme="majorEastAsia" w:cs="ＭＳ 明朝" w:hint="eastAsia"/>
          <w:sz w:val="21"/>
          <w:szCs w:val="21"/>
        </w:rPr>
        <w:t>ー</w:t>
      </w:r>
      <w:r w:rsidRPr="007B1C65">
        <w:rPr>
          <w:rFonts w:asciiTheme="majorEastAsia" w:eastAsiaTheme="majorEastAsia" w:hAnsiTheme="majorEastAsia" w:hint="eastAsia"/>
          <w:sz w:val="21"/>
          <w:szCs w:val="21"/>
        </w:rPr>
        <w:t>ゲ</w:t>
      </w:r>
      <w:r w:rsidRPr="007B1C65">
        <w:rPr>
          <w:rFonts w:asciiTheme="majorEastAsia" w:eastAsiaTheme="majorEastAsia" w:hAnsiTheme="majorEastAsia" w:cs="ＭＳ 明朝" w:hint="eastAsia"/>
          <w:sz w:val="21"/>
          <w:szCs w:val="21"/>
        </w:rPr>
        <w:t>ー</w:t>
      </w:r>
      <w:r w:rsidRPr="007B1C65">
        <w:rPr>
          <w:rFonts w:asciiTheme="majorEastAsia" w:eastAsiaTheme="majorEastAsia" w:hAnsiTheme="majorEastAsia" w:cs="GungsuhChe" w:hint="eastAsia"/>
          <w:sz w:val="21"/>
          <w:szCs w:val="21"/>
        </w:rPr>
        <w:t>ム研究大</w:t>
      </w:r>
      <w:r w:rsidRPr="007B1C65">
        <w:rPr>
          <w:rFonts w:asciiTheme="majorEastAsia" w:eastAsiaTheme="majorEastAsia" w:hAnsiTheme="majorEastAsia" w:cs="ＭＳ 明朝" w:hint="eastAsia"/>
          <w:sz w:val="21"/>
          <w:szCs w:val="21"/>
        </w:rPr>
        <w:t>会</w:t>
      </w:r>
      <w:r w:rsidR="007B5E23" w:rsidRPr="007B1C65">
        <w:rPr>
          <w:rFonts w:asciiTheme="majorEastAsia" w:eastAsiaTheme="majorEastAsia" w:hAnsiTheme="majorEastAsia" w:cs="GungsuhChe" w:hint="eastAsia"/>
          <w:sz w:val="21"/>
          <w:szCs w:val="21"/>
        </w:rPr>
        <w:t>in</w:t>
      </w:r>
      <w:r w:rsidR="001F0387" w:rsidRPr="007B1C65">
        <w:rPr>
          <w:rFonts w:asciiTheme="majorEastAsia" w:eastAsiaTheme="majorEastAsia" w:hAnsiTheme="majorEastAsia" w:cs="GungsuhChe" w:hint="eastAsia"/>
          <w:sz w:val="21"/>
          <w:szCs w:val="21"/>
        </w:rPr>
        <w:t>秋田2020</w:t>
      </w:r>
      <w:r w:rsidR="007B5E23" w:rsidRPr="007B1C65">
        <w:rPr>
          <w:rFonts w:asciiTheme="majorEastAsia" w:eastAsiaTheme="majorEastAsia" w:hAnsiTheme="majorEastAsia"/>
          <w:sz w:val="21"/>
          <w:szCs w:val="21"/>
        </w:rPr>
        <w:t xml:space="preserve"> </w:t>
      </w:r>
      <w:r w:rsidRPr="007B1C65">
        <w:rPr>
          <w:rFonts w:asciiTheme="majorEastAsia" w:eastAsiaTheme="majorEastAsia" w:hAnsiTheme="majorEastAsia" w:cs="ＭＳ 明朝" w:hint="eastAsia"/>
          <w:sz w:val="21"/>
          <w:szCs w:val="21"/>
        </w:rPr>
        <w:t>参</w:t>
      </w:r>
      <w:r w:rsidRPr="007B1C65">
        <w:rPr>
          <w:rFonts w:asciiTheme="majorEastAsia" w:eastAsiaTheme="majorEastAsia" w:hAnsiTheme="majorEastAsia" w:cs="GungsuhChe" w:hint="eastAsia"/>
          <w:sz w:val="21"/>
          <w:szCs w:val="21"/>
        </w:rPr>
        <w:t>加</w:t>
      </w:r>
      <w:r w:rsidR="00916643" w:rsidRPr="007B1C65">
        <w:rPr>
          <w:rFonts w:asciiTheme="majorEastAsia" w:eastAsiaTheme="majorEastAsia" w:hAnsiTheme="majorEastAsia" w:hint="eastAsia"/>
          <w:sz w:val="21"/>
          <w:szCs w:val="21"/>
        </w:rPr>
        <w:t>調査用紙</w:t>
      </w:r>
      <w:r w:rsidRPr="007B1C65">
        <w:rPr>
          <w:rFonts w:asciiTheme="majorEastAsia" w:eastAsiaTheme="majorEastAsia" w:hAnsiTheme="majorEastAsia" w:hint="eastAsia"/>
          <w:sz w:val="21"/>
          <w:szCs w:val="21"/>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1534"/>
        <w:gridCol w:w="396"/>
        <w:gridCol w:w="1860"/>
        <w:gridCol w:w="2295"/>
      </w:tblGrid>
      <w:tr w:rsidR="00193166" w:rsidRPr="007B1C65" w14:paraId="67E4ACDD" w14:textId="77777777" w:rsidTr="00193166">
        <w:tc>
          <w:tcPr>
            <w:tcW w:w="4114" w:type="dxa"/>
            <w:shd w:val="clear" w:color="auto" w:fill="auto"/>
            <w:vAlign w:val="center"/>
          </w:tcPr>
          <w:p w14:paraId="33B077C3" w14:textId="2328F7E5" w:rsidR="00193166" w:rsidRPr="007B1C65" w:rsidRDefault="00193166" w:rsidP="007B5E23">
            <w:pPr>
              <w:autoSpaceDE w:val="0"/>
              <w:autoSpaceDN w:val="0"/>
              <w:rPr>
                <w:rFonts w:asciiTheme="majorEastAsia" w:eastAsiaTheme="majorEastAsia" w:hAnsiTheme="majorEastAsia"/>
                <w:sz w:val="13"/>
                <w:szCs w:val="13"/>
              </w:rPr>
            </w:pPr>
            <w:r w:rsidRPr="007B1C65">
              <w:rPr>
                <w:rFonts w:asciiTheme="majorEastAsia" w:eastAsiaTheme="majorEastAsia" w:hAnsiTheme="majorEastAsia" w:hint="eastAsia"/>
                <w:sz w:val="13"/>
                <w:szCs w:val="13"/>
              </w:rPr>
              <w:t>ふりがな</w:t>
            </w:r>
          </w:p>
          <w:p w14:paraId="7D7711CC" w14:textId="77777777" w:rsidR="00193166" w:rsidRPr="007B1C65" w:rsidRDefault="00193166" w:rsidP="007B5E23">
            <w:pPr>
              <w:autoSpaceDE w:val="0"/>
              <w:autoSpaceDN w:val="0"/>
              <w:rPr>
                <w:rFonts w:asciiTheme="majorEastAsia" w:eastAsiaTheme="majorEastAsia" w:hAnsiTheme="majorEastAsia"/>
                <w:sz w:val="13"/>
                <w:szCs w:val="13"/>
              </w:rPr>
            </w:pPr>
          </w:p>
          <w:p w14:paraId="2EFC21EC" w14:textId="2D35A13B" w:rsidR="00193166" w:rsidRPr="007B1C65" w:rsidRDefault="00193166" w:rsidP="007B5E23">
            <w:pPr>
              <w:autoSpaceDE w:val="0"/>
              <w:autoSpaceDN w:val="0"/>
              <w:rPr>
                <w:rFonts w:asciiTheme="majorEastAsia" w:eastAsiaTheme="majorEastAsia" w:hAnsiTheme="majorEastAsia"/>
                <w:sz w:val="10"/>
                <w:szCs w:val="10"/>
              </w:rPr>
            </w:pPr>
            <w:r w:rsidRPr="007B1C65">
              <w:rPr>
                <w:rFonts w:asciiTheme="majorEastAsia" w:eastAsiaTheme="majorEastAsia" w:hAnsiTheme="majorEastAsia" w:hint="eastAsia"/>
                <w:sz w:val="18"/>
                <w:szCs w:val="18"/>
              </w:rPr>
              <w:t>氏名</w:t>
            </w:r>
          </w:p>
        </w:tc>
        <w:tc>
          <w:tcPr>
            <w:tcW w:w="1534" w:type="dxa"/>
            <w:shd w:val="clear" w:color="auto" w:fill="auto"/>
            <w:vAlign w:val="center"/>
          </w:tcPr>
          <w:p w14:paraId="05204A38" w14:textId="77777777" w:rsidR="00193166" w:rsidRPr="007B1C65" w:rsidRDefault="00193166" w:rsidP="007B5E23">
            <w:pPr>
              <w:autoSpaceDE w:val="0"/>
              <w:autoSpaceDN w:val="0"/>
              <w:rPr>
                <w:rFonts w:asciiTheme="majorEastAsia" w:eastAsiaTheme="majorEastAsia" w:hAnsiTheme="majorEastAsia"/>
                <w:sz w:val="16"/>
                <w:szCs w:val="16"/>
              </w:rPr>
            </w:pPr>
            <w:r w:rsidRPr="007B1C65">
              <w:rPr>
                <w:rFonts w:asciiTheme="majorEastAsia" w:eastAsiaTheme="majorEastAsia" w:hAnsiTheme="majorEastAsia" w:hint="eastAsia"/>
                <w:sz w:val="16"/>
                <w:szCs w:val="16"/>
              </w:rPr>
              <w:t>在住地都道府県</w:t>
            </w:r>
          </w:p>
          <w:p w14:paraId="4A56403A" w14:textId="77777777" w:rsidR="00193166" w:rsidRPr="007B1C65" w:rsidRDefault="00193166" w:rsidP="007B5E23">
            <w:pPr>
              <w:autoSpaceDE w:val="0"/>
              <w:autoSpaceDN w:val="0"/>
              <w:rPr>
                <w:rFonts w:asciiTheme="majorEastAsia" w:eastAsiaTheme="majorEastAsia" w:hAnsiTheme="majorEastAsia"/>
                <w:sz w:val="18"/>
                <w:szCs w:val="18"/>
              </w:rPr>
            </w:pPr>
          </w:p>
          <w:p w14:paraId="42CBF0D4" w14:textId="77777777" w:rsidR="00193166" w:rsidRPr="007B1C65" w:rsidRDefault="00193166" w:rsidP="007B5E23">
            <w:pPr>
              <w:autoSpaceDE w:val="0"/>
              <w:autoSpaceDN w:val="0"/>
              <w:rPr>
                <w:rFonts w:asciiTheme="majorEastAsia" w:eastAsiaTheme="majorEastAsia" w:hAnsiTheme="majorEastAsia"/>
                <w:sz w:val="18"/>
                <w:szCs w:val="18"/>
              </w:rPr>
            </w:pPr>
          </w:p>
          <w:p w14:paraId="2F5A6137" w14:textId="2E30119C" w:rsidR="00193166" w:rsidRPr="007B1C65" w:rsidRDefault="00193166" w:rsidP="007B5E23">
            <w:pPr>
              <w:autoSpaceDE w:val="0"/>
              <w:autoSpaceDN w:val="0"/>
              <w:rPr>
                <w:rFonts w:asciiTheme="majorEastAsia" w:eastAsiaTheme="majorEastAsia" w:hAnsiTheme="majorEastAsia"/>
                <w:sz w:val="18"/>
                <w:szCs w:val="18"/>
              </w:rPr>
            </w:pPr>
          </w:p>
        </w:tc>
        <w:tc>
          <w:tcPr>
            <w:tcW w:w="396" w:type="dxa"/>
            <w:shd w:val="clear" w:color="auto" w:fill="auto"/>
            <w:vAlign w:val="center"/>
          </w:tcPr>
          <w:p w14:paraId="672D1A3E" w14:textId="77777777" w:rsidR="00193166" w:rsidRPr="007B1C65" w:rsidRDefault="00193166" w:rsidP="007B5E23">
            <w:pPr>
              <w:autoSpaceDE w:val="0"/>
              <w:autoSpaceDN w:val="0"/>
              <w:jc w:val="center"/>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男</w:t>
            </w:r>
          </w:p>
          <w:p w14:paraId="4A98CE2E" w14:textId="632A875C" w:rsidR="00193166" w:rsidRPr="007B1C65" w:rsidRDefault="00193166" w:rsidP="007B5E23">
            <w:pPr>
              <w:autoSpaceDE w:val="0"/>
              <w:autoSpaceDN w:val="0"/>
              <w:jc w:val="center"/>
              <w:rPr>
                <w:rFonts w:asciiTheme="majorEastAsia" w:eastAsiaTheme="majorEastAsia" w:hAnsiTheme="majorEastAsia"/>
                <w:sz w:val="10"/>
                <w:szCs w:val="10"/>
              </w:rPr>
            </w:pPr>
            <w:r w:rsidRPr="007B1C65">
              <w:rPr>
                <w:rFonts w:asciiTheme="majorEastAsia" w:eastAsiaTheme="majorEastAsia" w:hAnsiTheme="majorEastAsia" w:hint="eastAsia"/>
                <w:sz w:val="10"/>
                <w:szCs w:val="10"/>
              </w:rPr>
              <w:t>・</w:t>
            </w:r>
          </w:p>
          <w:p w14:paraId="5D1C4747" w14:textId="7132F2C8" w:rsidR="00193166" w:rsidRPr="007B1C65" w:rsidRDefault="00193166" w:rsidP="00193166">
            <w:pPr>
              <w:autoSpaceDE w:val="0"/>
              <w:autoSpaceDN w:val="0"/>
              <w:jc w:val="center"/>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女</w:t>
            </w:r>
          </w:p>
        </w:tc>
        <w:tc>
          <w:tcPr>
            <w:tcW w:w="1860" w:type="dxa"/>
            <w:shd w:val="clear" w:color="auto" w:fill="auto"/>
            <w:vAlign w:val="center"/>
          </w:tcPr>
          <w:p w14:paraId="38A52ED5" w14:textId="7C066F93" w:rsidR="00193166" w:rsidRPr="007B1C65" w:rsidRDefault="00290D70" w:rsidP="00A86BBB">
            <w:pPr>
              <w:autoSpaceDE w:val="0"/>
              <w:autoSpaceDN w:val="0"/>
              <w:rPr>
                <w:rFonts w:asciiTheme="majorEastAsia" w:eastAsiaTheme="majorEastAsia" w:hAnsiTheme="majorEastAsia"/>
                <w:sz w:val="16"/>
                <w:szCs w:val="16"/>
              </w:rPr>
            </w:pPr>
            <w:r w:rsidRPr="007B1C65">
              <w:rPr>
                <w:rFonts w:asciiTheme="majorEastAsia" w:eastAsiaTheme="majorEastAsia" w:hAnsiTheme="majorEastAsia" w:hint="eastAsia"/>
                <w:sz w:val="16"/>
                <w:szCs w:val="16"/>
              </w:rPr>
              <w:t>20</w:t>
            </w:r>
            <w:r w:rsidR="001F0387" w:rsidRPr="007B1C65">
              <w:rPr>
                <w:rFonts w:asciiTheme="majorEastAsia" w:eastAsiaTheme="majorEastAsia" w:hAnsiTheme="majorEastAsia" w:hint="eastAsia"/>
                <w:sz w:val="16"/>
                <w:szCs w:val="16"/>
              </w:rPr>
              <w:t>20</w:t>
            </w:r>
            <w:r w:rsidRPr="007B1C65">
              <w:rPr>
                <w:rFonts w:asciiTheme="majorEastAsia" w:eastAsiaTheme="majorEastAsia" w:hAnsiTheme="majorEastAsia" w:hint="eastAsia"/>
                <w:sz w:val="16"/>
                <w:szCs w:val="16"/>
              </w:rPr>
              <w:t>.</w:t>
            </w:r>
            <w:r w:rsidR="001F0387" w:rsidRPr="007B1C65">
              <w:rPr>
                <w:rFonts w:asciiTheme="majorEastAsia" w:eastAsiaTheme="majorEastAsia" w:hAnsiTheme="majorEastAsia" w:hint="eastAsia"/>
                <w:sz w:val="16"/>
                <w:szCs w:val="16"/>
              </w:rPr>
              <w:t>6</w:t>
            </w:r>
            <w:r w:rsidRPr="007B1C65">
              <w:rPr>
                <w:rFonts w:asciiTheme="majorEastAsia" w:eastAsiaTheme="majorEastAsia" w:hAnsiTheme="majorEastAsia" w:hint="eastAsia"/>
                <w:sz w:val="16"/>
                <w:szCs w:val="16"/>
              </w:rPr>
              <w:t>.</w:t>
            </w:r>
            <w:r w:rsidR="001F0387" w:rsidRPr="007B1C65">
              <w:rPr>
                <w:rFonts w:asciiTheme="majorEastAsia" w:eastAsiaTheme="majorEastAsia" w:hAnsiTheme="majorEastAsia" w:hint="eastAsia"/>
                <w:sz w:val="16"/>
                <w:szCs w:val="16"/>
              </w:rPr>
              <w:t>5</w:t>
            </w:r>
            <w:r w:rsidR="00193166" w:rsidRPr="007B1C65">
              <w:rPr>
                <w:rFonts w:asciiTheme="majorEastAsia" w:eastAsiaTheme="majorEastAsia" w:hAnsiTheme="majorEastAsia" w:hint="eastAsia"/>
                <w:sz w:val="16"/>
                <w:szCs w:val="16"/>
              </w:rPr>
              <w:t>時点の年齢</w:t>
            </w:r>
          </w:p>
          <w:p w14:paraId="75DF1C20" w14:textId="77777777" w:rsidR="00193166" w:rsidRPr="007B1C65" w:rsidRDefault="00193166" w:rsidP="00193166">
            <w:pPr>
              <w:autoSpaceDE w:val="0"/>
              <w:autoSpaceDN w:val="0"/>
              <w:jc w:val="right"/>
              <w:rPr>
                <w:rFonts w:asciiTheme="majorEastAsia" w:eastAsiaTheme="majorEastAsia" w:hAnsiTheme="majorEastAsia"/>
                <w:sz w:val="18"/>
                <w:szCs w:val="18"/>
              </w:rPr>
            </w:pPr>
          </w:p>
          <w:p w14:paraId="0B46F236" w14:textId="77777777" w:rsidR="00193166" w:rsidRPr="007B1C65" w:rsidRDefault="00193166" w:rsidP="00193166">
            <w:pPr>
              <w:autoSpaceDE w:val="0"/>
              <w:autoSpaceDN w:val="0"/>
              <w:jc w:val="right"/>
              <w:rPr>
                <w:rFonts w:asciiTheme="majorEastAsia" w:eastAsiaTheme="majorEastAsia" w:hAnsiTheme="majorEastAsia"/>
                <w:sz w:val="18"/>
                <w:szCs w:val="18"/>
              </w:rPr>
            </w:pPr>
          </w:p>
          <w:p w14:paraId="17643920" w14:textId="5B0F528F" w:rsidR="00193166" w:rsidRPr="007B1C65" w:rsidRDefault="00193166" w:rsidP="00193166">
            <w:pPr>
              <w:autoSpaceDE w:val="0"/>
              <w:autoSpaceDN w:val="0"/>
              <w:jc w:val="right"/>
              <w:rPr>
                <w:rFonts w:asciiTheme="majorEastAsia" w:eastAsiaTheme="majorEastAsia" w:hAnsiTheme="majorEastAsia"/>
                <w:sz w:val="18"/>
                <w:szCs w:val="18"/>
              </w:rPr>
            </w:pPr>
            <w:r w:rsidRPr="007B1C65">
              <w:rPr>
                <w:rFonts w:asciiTheme="majorEastAsia" w:eastAsiaTheme="majorEastAsia" w:hAnsiTheme="majorEastAsia"/>
                <w:sz w:val="18"/>
                <w:szCs w:val="18"/>
              </w:rPr>
              <w:t xml:space="preserve">       </w:t>
            </w:r>
            <w:r w:rsidRPr="007B1C65">
              <w:rPr>
                <w:rFonts w:asciiTheme="majorEastAsia" w:eastAsiaTheme="majorEastAsia" w:hAnsiTheme="majorEastAsia" w:hint="eastAsia"/>
                <w:sz w:val="18"/>
                <w:szCs w:val="18"/>
              </w:rPr>
              <w:t>歳</w:t>
            </w:r>
          </w:p>
        </w:tc>
        <w:tc>
          <w:tcPr>
            <w:tcW w:w="2295" w:type="dxa"/>
            <w:shd w:val="clear" w:color="auto" w:fill="auto"/>
          </w:tcPr>
          <w:p w14:paraId="4ACD60B8" w14:textId="77777777" w:rsidR="00A86BBB" w:rsidRPr="007B1C65" w:rsidRDefault="00193166" w:rsidP="007B5E23">
            <w:pPr>
              <w:autoSpaceDE w:val="0"/>
              <w:autoSpaceDN w:val="0"/>
              <w:rPr>
                <w:rFonts w:asciiTheme="majorEastAsia" w:eastAsiaTheme="majorEastAsia" w:hAnsiTheme="majorEastAsia"/>
                <w:sz w:val="16"/>
                <w:szCs w:val="16"/>
              </w:rPr>
            </w:pPr>
            <w:r w:rsidRPr="007B1C65">
              <w:rPr>
                <w:rFonts w:asciiTheme="majorEastAsia" w:eastAsiaTheme="majorEastAsia" w:hAnsiTheme="majorEastAsia" w:hint="eastAsia"/>
                <w:sz w:val="16"/>
                <w:szCs w:val="16"/>
              </w:rPr>
              <w:t>□ネイチャーゲーム会員</w:t>
            </w:r>
          </w:p>
          <w:p w14:paraId="0EDEF316" w14:textId="3EE70DC1" w:rsidR="00193166" w:rsidRPr="007B1C65" w:rsidRDefault="00193166" w:rsidP="007B5E23">
            <w:pPr>
              <w:autoSpaceDE w:val="0"/>
              <w:autoSpaceDN w:val="0"/>
              <w:rPr>
                <w:rFonts w:asciiTheme="majorEastAsia" w:eastAsiaTheme="majorEastAsia" w:hAnsiTheme="majorEastAsia"/>
                <w:sz w:val="16"/>
                <w:szCs w:val="16"/>
              </w:rPr>
            </w:pPr>
            <w:r w:rsidRPr="007B1C65">
              <w:rPr>
                <w:rFonts w:asciiTheme="majorEastAsia" w:eastAsiaTheme="majorEastAsia" w:hAnsiTheme="majorEastAsia" w:hint="eastAsia"/>
                <w:sz w:val="16"/>
                <w:szCs w:val="16"/>
              </w:rPr>
              <w:t xml:space="preserve">会員番号（　　　</w:t>
            </w:r>
            <w:r w:rsidRPr="007B1C65">
              <w:rPr>
                <w:rFonts w:asciiTheme="majorEastAsia" w:eastAsiaTheme="majorEastAsia" w:hAnsiTheme="majorEastAsia"/>
                <w:sz w:val="16"/>
                <w:szCs w:val="16"/>
              </w:rPr>
              <w:t xml:space="preserve">    </w:t>
            </w:r>
            <w:r w:rsidR="00A86BBB" w:rsidRPr="007B1C65">
              <w:rPr>
                <w:rFonts w:asciiTheme="majorEastAsia" w:eastAsiaTheme="majorEastAsia" w:hAnsiTheme="majorEastAsia" w:hint="eastAsia"/>
                <w:sz w:val="16"/>
                <w:szCs w:val="16"/>
              </w:rPr>
              <w:t xml:space="preserve">　</w:t>
            </w:r>
            <w:r w:rsidR="00A86BBB" w:rsidRPr="007B1C65">
              <w:rPr>
                <w:rFonts w:asciiTheme="majorEastAsia" w:eastAsiaTheme="majorEastAsia" w:hAnsiTheme="majorEastAsia"/>
                <w:sz w:val="16"/>
                <w:szCs w:val="16"/>
              </w:rPr>
              <w:t xml:space="preserve"> </w:t>
            </w:r>
            <w:r w:rsidRPr="007B1C65">
              <w:rPr>
                <w:rFonts w:asciiTheme="majorEastAsia" w:eastAsiaTheme="majorEastAsia" w:hAnsiTheme="majorEastAsia" w:hint="eastAsia"/>
                <w:sz w:val="16"/>
                <w:szCs w:val="16"/>
              </w:rPr>
              <w:t xml:space="preserve">　）</w:t>
            </w:r>
          </w:p>
          <w:p w14:paraId="57E6BFBB" w14:textId="77777777" w:rsidR="00193166" w:rsidRPr="007B1C65" w:rsidRDefault="00193166" w:rsidP="007B5E23">
            <w:pPr>
              <w:autoSpaceDE w:val="0"/>
              <w:autoSpaceDN w:val="0"/>
              <w:rPr>
                <w:rFonts w:asciiTheme="majorEastAsia" w:eastAsiaTheme="majorEastAsia" w:hAnsiTheme="majorEastAsia"/>
                <w:sz w:val="16"/>
                <w:szCs w:val="16"/>
              </w:rPr>
            </w:pPr>
          </w:p>
          <w:p w14:paraId="47141133" w14:textId="09BFFCE1" w:rsidR="00193166" w:rsidRPr="007B1C65" w:rsidRDefault="00193166" w:rsidP="007B5E23">
            <w:pPr>
              <w:autoSpaceDE w:val="0"/>
              <w:autoSpaceDN w:val="0"/>
              <w:rPr>
                <w:rFonts w:asciiTheme="majorEastAsia" w:eastAsiaTheme="majorEastAsia" w:hAnsiTheme="majorEastAsia"/>
                <w:sz w:val="20"/>
              </w:rPr>
            </w:pPr>
            <w:r w:rsidRPr="007B1C65">
              <w:rPr>
                <w:rFonts w:asciiTheme="majorEastAsia" w:eastAsiaTheme="majorEastAsia" w:hAnsiTheme="majorEastAsia" w:hint="eastAsia"/>
                <w:sz w:val="16"/>
                <w:szCs w:val="16"/>
              </w:rPr>
              <w:t>□会員以外</w:t>
            </w:r>
          </w:p>
        </w:tc>
      </w:tr>
      <w:tr w:rsidR="00BA5A26" w:rsidRPr="007B1C65" w14:paraId="0699DA55" w14:textId="77777777" w:rsidTr="007B5E23">
        <w:tc>
          <w:tcPr>
            <w:tcW w:w="10199" w:type="dxa"/>
            <w:gridSpan w:val="5"/>
            <w:shd w:val="clear" w:color="auto" w:fill="auto"/>
          </w:tcPr>
          <w:p w14:paraId="7CE3C2FC" w14:textId="6B9EA6EC" w:rsidR="00687E75" w:rsidRPr="007B1C65" w:rsidRDefault="00A86BBB" w:rsidP="00A86BBB">
            <w:pPr>
              <w:snapToGrid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期間中、</w:t>
            </w:r>
            <w:r w:rsidR="004C6052" w:rsidRPr="007B1C65">
              <w:rPr>
                <w:rFonts w:asciiTheme="majorEastAsia" w:eastAsiaTheme="majorEastAsia" w:hAnsiTheme="majorEastAsia" w:hint="eastAsia"/>
                <w:sz w:val="18"/>
                <w:szCs w:val="18"/>
              </w:rPr>
              <w:t>ご</w:t>
            </w:r>
            <w:r w:rsidRPr="007B1C65">
              <w:rPr>
                <w:rFonts w:asciiTheme="majorEastAsia" w:eastAsiaTheme="majorEastAsia" w:hAnsiTheme="majorEastAsia" w:hint="eastAsia"/>
                <w:sz w:val="18"/>
                <w:szCs w:val="18"/>
              </w:rPr>
              <w:t>本人の意識がなくなる事故に備え、以下</w:t>
            </w:r>
            <w:r w:rsidR="001F0387" w:rsidRPr="007B1C65">
              <w:rPr>
                <w:rFonts w:asciiTheme="majorEastAsia" w:eastAsiaTheme="majorEastAsia" w:hAnsiTheme="majorEastAsia" w:hint="eastAsia"/>
                <w:sz w:val="18"/>
                <w:szCs w:val="18"/>
              </w:rPr>
              <w:t>2</w:t>
            </w:r>
            <w:r w:rsidR="00687E75" w:rsidRPr="007B1C65">
              <w:rPr>
                <w:rFonts w:asciiTheme="majorEastAsia" w:eastAsiaTheme="majorEastAsia" w:hAnsiTheme="majorEastAsia" w:hint="eastAsia"/>
                <w:sz w:val="18"/>
                <w:szCs w:val="18"/>
              </w:rPr>
              <w:t>名と</w:t>
            </w:r>
            <w:r w:rsidR="004C6052" w:rsidRPr="007B1C65">
              <w:rPr>
                <w:rFonts w:asciiTheme="majorEastAsia" w:eastAsiaTheme="majorEastAsia" w:hAnsiTheme="majorEastAsia" w:hint="eastAsia"/>
                <w:sz w:val="18"/>
                <w:szCs w:val="18"/>
              </w:rPr>
              <w:t>あなた様の</w:t>
            </w:r>
            <w:r w:rsidR="007C1AE1" w:rsidRPr="007B1C65">
              <w:rPr>
                <w:rFonts w:asciiTheme="majorEastAsia" w:eastAsiaTheme="majorEastAsia" w:hAnsiTheme="majorEastAsia" w:hint="eastAsia"/>
                <w:sz w:val="18"/>
                <w:szCs w:val="18"/>
              </w:rPr>
              <w:t>ご連絡先</w:t>
            </w:r>
            <w:r w:rsidR="00687E75" w:rsidRPr="007B1C65">
              <w:rPr>
                <w:rFonts w:asciiTheme="majorEastAsia" w:eastAsiaTheme="majorEastAsia" w:hAnsiTheme="majorEastAsia" w:hint="eastAsia"/>
                <w:sz w:val="18"/>
                <w:szCs w:val="18"/>
              </w:rPr>
              <w:t>をすべて</w:t>
            </w:r>
            <w:r w:rsidRPr="007B1C65">
              <w:rPr>
                <w:rFonts w:asciiTheme="majorEastAsia" w:eastAsiaTheme="majorEastAsia" w:hAnsiTheme="majorEastAsia" w:hint="eastAsia"/>
                <w:sz w:val="18"/>
                <w:szCs w:val="18"/>
              </w:rPr>
              <w:t>ご記入</w:t>
            </w:r>
            <w:r w:rsidR="002B4F30" w:rsidRPr="007B1C65">
              <w:rPr>
                <w:rFonts w:asciiTheme="majorEastAsia" w:eastAsiaTheme="majorEastAsia" w:hAnsiTheme="majorEastAsia" w:hint="eastAsia"/>
                <w:sz w:val="18"/>
                <w:szCs w:val="18"/>
              </w:rPr>
              <w:t>ください。</w:t>
            </w:r>
          </w:p>
          <w:p w14:paraId="6CB3CE8C" w14:textId="2D364F96" w:rsidR="00687E75" w:rsidRPr="007B1C65" w:rsidRDefault="00687E75" w:rsidP="00A86BBB">
            <w:pPr>
              <w:snapToGrid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緊急の場合は主催者より</w:t>
            </w:r>
            <w:r w:rsidR="007C1AE1" w:rsidRPr="007B1C65">
              <w:rPr>
                <w:rFonts w:asciiTheme="majorEastAsia" w:eastAsiaTheme="majorEastAsia" w:hAnsiTheme="majorEastAsia" w:hint="eastAsia"/>
                <w:sz w:val="18"/>
                <w:szCs w:val="18"/>
              </w:rPr>
              <w:t>記載</w:t>
            </w:r>
            <w:r w:rsidRPr="007B1C65">
              <w:rPr>
                <w:rFonts w:asciiTheme="majorEastAsia" w:eastAsiaTheme="majorEastAsia" w:hAnsiTheme="majorEastAsia" w:hint="eastAsia"/>
                <w:sz w:val="18"/>
                <w:szCs w:val="18"/>
              </w:rPr>
              <w:t>の方へご連絡させていただきます。</w:t>
            </w:r>
          </w:p>
          <w:p w14:paraId="5248C4C1" w14:textId="179804F0" w:rsidR="00A86BBB" w:rsidRPr="007B1C65" w:rsidRDefault="001F0387" w:rsidP="00A86BBB">
            <w:pPr>
              <w:snapToGrid w:val="0"/>
              <w:rPr>
                <w:rFonts w:asciiTheme="majorEastAsia" w:eastAsiaTheme="majorEastAsia" w:hAnsiTheme="majorEastAsia"/>
                <w:sz w:val="10"/>
                <w:szCs w:val="10"/>
              </w:rPr>
            </w:pPr>
            <w:r w:rsidRPr="007B1C65">
              <w:rPr>
                <w:rFonts w:asciiTheme="majorEastAsia" w:eastAsiaTheme="majorEastAsia" w:hAnsiTheme="majorEastAsia"/>
                <w:noProof/>
                <w:sz w:val="18"/>
                <w:szCs w:val="18"/>
              </w:rPr>
              <mc:AlternateContent>
                <mc:Choice Requires="wps">
                  <w:drawing>
                    <wp:anchor distT="0" distB="0" distL="114300" distR="114300" simplePos="0" relativeHeight="251662336" behindDoc="0" locked="0" layoutInCell="1" allowOverlap="1" wp14:anchorId="38E1616D" wp14:editId="19827E38">
                      <wp:simplePos x="0" y="0"/>
                      <wp:positionH relativeFrom="column">
                        <wp:posOffset>4627245</wp:posOffset>
                      </wp:positionH>
                      <wp:positionV relativeFrom="paragraph">
                        <wp:posOffset>17145</wp:posOffset>
                      </wp:positionV>
                      <wp:extent cx="1708785" cy="994410"/>
                      <wp:effectExtent l="0" t="0" r="18415" b="8890"/>
                      <wp:wrapNone/>
                      <wp:docPr id="3" name="正方形/長方形 3"/>
                      <wp:cNvGraphicFramePr/>
                      <a:graphic xmlns:a="http://schemas.openxmlformats.org/drawingml/2006/main">
                        <a:graphicData uri="http://schemas.microsoft.com/office/word/2010/wordprocessingShape">
                          <wps:wsp>
                            <wps:cNvSpPr/>
                            <wps:spPr>
                              <a:xfrm>
                                <a:off x="0" y="0"/>
                                <a:ext cx="1708785" cy="9944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CC0C3" w14:textId="7538ED23" w:rsidR="00AA36B1" w:rsidRPr="007B1C65" w:rsidRDefault="001D4B1A" w:rsidP="001D4B1A">
                                  <w:pPr>
                                    <w:jc w:val="left"/>
                                    <w:rPr>
                                      <w:rFonts w:asciiTheme="majorEastAsia" w:eastAsiaTheme="majorEastAsia" w:hAnsiTheme="majorEastAsia"/>
                                      <w:color w:val="000000" w:themeColor="text1"/>
                                      <w:sz w:val="18"/>
                                      <w:szCs w:val="18"/>
                                    </w:rPr>
                                  </w:pPr>
                                  <w:r w:rsidRPr="007B1C65">
                                    <w:rPr>
                                      <w:rFonts w:asciiTheme="majorEastAsia" w:eastAsiaTheme="majorEastAsia" w:hAnsiTheme="majorEastAsia" w:hint="eastAsia"/>
                                      <w:color w:val="000000" w:themeColor="text1"/>
                                      <w:sz w:val="18"/>
                                      <w:szCs w:val="18"/>
                                    </w:rPr>
                                    <w:t>メールアドレス</w:t>
                                  </w:r>
                                  <w:r w:rsidR="001F0387" w:rsidRPr="007B1C65">
                                    <w:rPr>
                                      <w:rFonts w:asciiTheme="majorEastAsia" w:eastAsiaTheme="majorEastAsia" w:hAnsiTheme="majorEastAsia" w:hint="eastAsia"/>
                                      <w:color w:val="000000" w:themeColor="text1"/>
                                      <w:sz w:val="18"/>
                                      <w:szCs w:val="18"/>
                                    </w:rPr>
                                    <w:t>お呼び携帯番号</w:t>
                                  </w:r>
                                  <w:r w:rsidRPr="007B1C65">
                                    <w:rPr>
                                      <w:rFonts w:asciiTheme="majorEastAsia" w:eastAsiaTheme="majorEastAsia" w:hAnsiTheme="majorEastAsia" w:hint="eastAsia"/>
                                      <w:color w:val="000000" w:themeColor="text1"/>
                                      <w:sz w:val="18"/>
                                      <w:szCs w:val="18"/>
                                    </w:rPr>
                                    <w:t>がリーダー養成講座登録時から変更になっている方は、</w:t>
                                  </w:r>
                                  <w:r w:rsidR="001F0387" w:rsidRPr="007B1C65">
                                    <w:rPr>
                                      <w:rFonts w:asciiTheme="majorEastAsia" w:eastAsiaTheme="majorEastAsia" w:hAnsiTheme="majorEastAsia" w:hint="eastAsia"/>
                                      <w:color w:val="000000" w:themeColor="text1"/>
                                      <w:sz w:val="18"/>
                                      <w:szCs w:val="18"/>
                                    </w:rPr>
                                    <w:t>会員データ</w:t>
                                  </w:r>
                                  <w:r w:rsidRPr="007B1C65">
                                    <w:rPr>
                                      <w:rFonts w:asciiTheme="majorEastAsia" w:eastAsiaTheme="majorEastAsia" w:hAnsiTheme="majorEastAsia" w:hint="eastAsia"/>
                                      <w:color w:val="000000" w:themeColor="text1"/>
                                      <w:sz w:val="18"/>
                                      <w:szCs w:val="18"/>
                                    </w:rPr>
                                    <w:t>をこちらの</w:t>
                                  </w:r>
                                  <w:r w:rsidR="001F0387" w:rsidRPr="007B1C65">
                                    <w:rPr>
                                      <w:rFonts w:asciiTheme="majorEastAsia" w:eastAsiaTheme="majorEastAsia" w:hAnsiTheme="majorEastAsia" w:hint="eastAsia"/>
                                      <w:color w:val="000000" w:themeColor="text1"/>
                                      <w:sz w:val="18"/>
                                      <w:szCs w:val="18"/>
                                    </w:rPr>
                                    <w:t>情報</w:t>
                                  </w:r>
                                  <w:r w:rsidRPr="007B1C65">
                                    <w:rPr>
                                      <w:rFonts w:asciiTheme="majorEastAsia" w:eastAsiaTheme="majorEastAsia" w:hAnsiTheme="majorEastAsia" w:hint="eastAsia"/>
                                      <w:color w:val="000000" w:themeColor="text1"/>
                                      <w:sz w:val="18"/>
                                      <w:szCs w:val="18"/>
                                    </w:rPr>
                                    <w:t>に書き換えさせていただきますので、ご了承ください。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1616D" id="正方形/長方形 3" o:spid="_x0000_s1026" style="position:absolute;left:0;text-align:left;margin-left:364.35pt;margin-top:1.35pt;width:134.55pt;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" filled="f" strokecolor="black [3213]" strokeweight="1pt">
                      <v:textbox>
                        <w:txbxContent>
                          <w:p w14:paraId="2E0CC0C3" w14:textId="7538ED23" w:rsidR="00AA36B1" w:rsidRPr="007B1C65" w:rsidRDefault="001D4B1A" w:rsidP="001D4B1A">
                            <w:pPr>
                              <w:jc w:val="left"/>
                              <w:rPr>
                                <w:rFonts w:asciiTheme="majorEastAsia" w:eastAsiaTheme="majorEastAsia" w:hAnsiTheme="majorEastAsia"/>
                                <w:color w:val="000000" w:themeColor="text1"/>
                                <w:sz w:val="18"/>
                                <w:szCs w:val="18"/>
                              </w:rPr>
                            </w:pPr>
                            <w:r w:rsidRPr="007B1C65">
                              <w:rPr>
                                <w:rFonts w:asciiTheme="majorEastAsia" w:eastAsiaTheme="majorEastAsia" w:hAnsiTheme="majorEastAsia" w:hint="eastAsia"/>
                                <w:color w:val="000000" w:themeColor="text1"/>
                                <w:sz w:val="18"/>
                                <w:szCs w:val="18"/>
                              </w:rPr>
                              <w:t>メールアドレス</w:t>
                            </w:r>
                            <w:r w:rsidR="001F0387" w:rsidRPr="007B1C65">
                              <w:rPr>
                                <w:rFonts w:asciiTheme="majorEastAsia" w:eastAsiaTheme="majorEastAsia" w:hAnsiTheme="majorEastAsia" w:hint="eastAsia"/>
                                <w:color w:val="000000" w:themeColor="text1"/>
                                <w:sz w:val="18"/>
                                <w:szCs w:val="18"/>
                              </w:rPr>
                              <w:t>お呼び携帯番号</w:t>
                            </w:r>
                            <w:r w:rsidRPr="007B1C65">
                              <w:rPr>
                                <w:rFonts w:asciiTheme="majorEastAsia" w:eastAsiaTheme="majorEastAsia" w:hAnsiTheme="majorEastAsia" w:hint="eastAsia"/>
                                <w:color w:val="000000" w:themeColor="text1"/>
                                <w:sz w:val="18"/>
                                <w:szCs w:val="18"/>
                              </w:rPr>
                              <w:t>がリーダー養成講座登録時から変更になっている方は、</w:t>
                            </w:r>
                            <w:r w:rsidR="001F0387" w:rsidRPr="007B1C65">
                              <w:rPr>
                                <w:rFonts w:asciiTheme="majorEastAsia" w:eastAsiaTheme="majorEastAsia" w:hAnsiTheme="majorEastAsia" w:hint="eastAsia"/>
                                <w:color w:val="000000" w:themeColor="text1"/>
                                <w:sz w:val="18"/>
                                <w:szCs w:val="18"/>
                              </w:rPr>
                              <w:t>会員データ</w:t>
                            </w:r>
                            <w:r w:rsidRPr="007B1C65">
                              <w:rPr>
                                <w:rFonts w:asciiTheme="majorEastAsia" w:eastAsiaTheme="majorEastAsia" w:hAnsiTheme="majorEastAsia" w:hint="eastAsia"/>
                                <w:color w:val="000000" w:themeColor="text1"/>
                                <w:sz w:val="18"/>
                                <w:szCs w:val="18"/>
                              </w:rPr>
                              <w:t>をこちらの</w:t>
                            </w:r>
                            <w:r w:rsidR="001F0387" w:rsidRPr="007B1C65">
                              <w:rPr>
                                <w:rFonts w:asciiTheme="majorEastAsia" w:eastAsiaTheme="majorEastAsia" w:hAnsiTheme="majorEastAsia" w:hint="eastAsia"/>
                                <w:color w:val="000000" w:themeColor="text1"/>
                                <w:sz w:val="18"/>
                                <w:szCs w:val="18"/>
                              </w:rPr>
                              <w:t>情報</w:t>
                            </w:r>
                            <w:r w:rsidRPr="007B1C65">
                              <w:rPr>
                                <w:rFonts w:asciiTheme="majorEastAsia" w:eastAsiaTheme="majorEastAsia" w:hAnsiTheme="majorEastAsia" w:hint="eastAsia"/>
                                <w:color w:val="000000" w:themeColor="text1"/>
                                <w:sz w:val="18"/>
                                <w:szCs w:val="18"/>
                              </w:rPr>
                              <w:t>に書き換えさせていただきますので、ご了承ください。</w:t>
                            </w:r>
                          </w:p>
                        </w:txbxContent>
                      </v:textbox>
                    </v:rect>
                  </w:pict>
                </mc:Fallback>
              </mc:AlternateContent>
            </w:r>
          </w:p>
          <w:p w14:paraId="3EF9B976" w14:textId="4FCBFE17" w:rsidR="007B5E23" w:rsidRPr="007B1C65" w:rsidRDefault="00A86BBB" w:rsidP="00D22525">
            <w:pPr>
              <w:spacing w:line="360" w:lineRule="auto"/>
              <w:rPr>
                <w:rFonts w:asciiTheme="majorEastAsia" w:eastAsiaTheme="majorEastAsia" w:hAnsiTheme="majorEastAsia"/>
                <w:sz w:val="18"/>
                <w:szCs w:val="18"/>
                <w:u w:val="single"/>
              </w:rPr>
            </w:pPr>
            <w:r w:rsidRPr="007B1C65">
              <w:rPr>
                <w:rFonts w:asciiTheme="majorEastAsia" w:eastAsiaTheme="majorEastAsia" w:hAnsiTheme="majorEastAsia" w:hint="eastAsia"/>
                <w:sz w:val="18"/>
                <w:szCs w:val="18"/>
                <w:u w:val="single"/>
              </w:rPr>
              <w:t>ご家族の</w:t>
            </w:r>
            <w:r w:rsidR="007C1AE1" w:rsidRPr="007B1C65">
              <w:rPr>
                <w:rFonts w:asciiTheme="majorEastAsia" w:eastAsiaTheme="majorEastAsia" w:hAnsiTheme="majorEastAsia" w:hint="eastAsia"/>
                <w:sz w:val="18"/>
                <w:szCs w:val="18"/>
                <w:u w:val="single"/>
              </w:rPr>
              <w:t>お名前と</w:t>
            </w:r>
            <w:r w:rsidRPr="007B1C65">
              <w:rPr>
                <w:rFonts w:asciiTheme="majorEastAsia" w:eastAsiaTheme="majorEastAsia" w:hAnsiTheme="majorEastAsia" w:hint="eastAsia"/>
                <w:sz w:val="18"/>
                <w:szCs w:val="18"/>
                <w:u w:val="single"/>
              </w:rPr>
              <w:t>携帯番号１</w:t>
            </w:r>
            <w:r w:rsidR="007C1AE1" w:rsidRPr="007B1C65">
              <w:rPr>
                <w:rFonts w:asciiTheme="majorEastAsia" w:eastAsiaTheme="majorEastAsia" w:hAnsiTheme="majorEastAsia" w:hint="eastAsia"/>
                <w:sz w:val="13"/>
                <w:szCs w:val="13"/>
                <w:u w:val="single"/>
              </w:rPr>
              <w:t xml:space="preserve">　　　</w:t>
            </w:r>
            <w:r w:rsidRPr="007B1C65">
              <w:rPr>
                <w:rFonts w:asciiTheme="majorEastAsia" w:eastAsiaTheme="majorEastAsia" w:hAnsiTheme="majorEastAsia"/>
                <w:sz w:val="18"/>
                <w:szCs w:val="18"/>
                <w:u w:val="single"/>
              </w:rPr>
              <w:t xml:space="preserve"> </w:t>
            </w:r>
            <w:r w:rsidR="00687E75" w:rsidRPr="007B1C65">
              <w:rPr>
                <w:rFonts w:asciiTheme="majorEastAsia" w:eastAsiaTheme="majorEastAsia" w:hAnsiTheme="majorEastAsia" w:hint="eastAsia"/>
                <w:sz w:val="18"/>
                <w:szCs w:val="18"/>
                <w:u w:val="single"/>
              </w:rPr>
              <w:t xml:space="preserve">　　　</w:t>
            </w:r>
            <w:r w:rsidR="00687E75"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r w:rsidR="00687E75" w:rsidRPr="007B1C65">
              <w:rPr>
                <w:rFonts w:asciiTheme="majorEastAsia" w:eastAsiaTheme="majorEastAsia" w:hAnsiTheme="majorEastAsia" w:hint="eastAsia"/>
                <w:sz w:val="18"/>
                <w:szCs w:val="18"/>
                <w:u w:val="single"/>
              </w:rPr>
              <w:t xml:space="preserve">　</w:t>
            </w:r>
            <w:r w:rsidRPr="007B1C65">
              <w:rPr>
                <w:rFonts w:asciiTheme="majorEastAsia" w:eastAsiaTheme="majorEastAsia" w:hAnsiTheme="majorEastAsia"/>
                <w:sz w:val="18"/>
                <w:szCs w:val="18"/>
                <w:u w:val="single"/>
              </w:rPr>
              <w:t xml:space="preserve">   </w:t>
            </w:r>
            <w:r w:rsidR="00BA5A26" w:rsidRPr="007B1C65">
              <w:rPr>
                <w:rFonts w:asciiTheme="majorEastAsia" w:eastAsiaTheme="majorEastAsia" w:hAnsiTheme="majorEastAsia" w:hint="eastAsia"/>
                <w:sz w:val="18"/>
                <w:szCs w:val="18"/>
                <w:u w:val="single"/>
              </w:rPr>
              <w:t xml:space="preserve">　</w:t>
            </w:r>
            <w:r w:rsidRPr="007B1C65">
              <w:rPr>
                <w:rFonts w:asciiTheme="majorEastAsia" w:eastAsiaTheme="majorEastAsia" w:hAnsiTheme="majorEastAsia" w:hint="eastAsia"/>
                <w:sz w:val="18"/>
                <w:szCs w:val="18"/>
                <w:u w:val="single"/>
              </w:rPr>
              <w:t xml:space="preserve">　</w:t>
            </w:r>
            <w:r w:rsidR="00BA5A26" w:rsidRPr="007B1C65">
              <w:rPr>
                <w:rFonts w:asciiTheme="majorEastAsia" w:eastAsiaTheme="majorEastAsia" w:hAnsiTheme="majorEastAsia" w:hint="eastAsia"/>
                <w:sz w:val="18"/>
                <w:szCs w:val="18"/>
                <w:u w:val="single"/>
              </w:rPr>
              <w:t xml:space="preserve">　</w:t>
            </w:r>
            <w:r w:rsidRPr="007B1C65">
              <w:rPr>
                <w:rFonts w:asciiTheme="majorEastAsia" w:eastAsiaTheme="majorEastAsia" w:hAnsiTheme="majorEastAsia" w:hint="eastAsia"/>
                <w:sz w:val="18"/>
                <w:szCs w:val="18"/>
                <w:u w:val="single"/>
              </w:rPr>
              <w:t xml:space="preserve">　</w:t>
            </w:r>
            <w:r w:rsidR="00D22525" w:rsidRPr="007B1C65">
              <w:rPr>
                <w:rFonts w:asciiTheme="majorEastAsia" w:eastAsiaTheme="majorEastAsia" w:hAnsiTheme="majorEastAsia"/>
                <w:sz w:val="18"/>
                <w:szCs w:val="18"/>
                <w:u w:val="single"/>
              </w:rPr>
              <w:t xml:space="preserve">        </w:t>
            </w:r>
            <w:r w:rsidRPr="007B1C65">
              <w:rPr>
                <w:rFonts w:asciiTheme="majorEastAsia" w:eastAsiaTheme="majorEastAsia" w:hAnsiTheme="majorEastAsia" w:hint="eastAsia"/>
                <w:sz w:val="18"/>
                <w:szCs w:val="18"/>
                <w:u w:val="single"/>
              </w:rPr>
              <w:t xml:space="preserve">　　　</w:t>
            </w:r>
            <w:r w:rsidR="00D22525" w:rsidRPr="007B1C65">
              <w:rPr>
                <w:rFonts w:asciiTheme="majorEastAsia" w:eastAsiaTheme="majorEastAsia" w:hAnsiTheme="majorEastAsia"/>
                <w:sz w:val="18"/>
                <w:szCs w:val="18"/>
                <w:u w:val="single"/>
              </w:rPr>
              <w:t xml:space="preserve">  </w:t>
            </w:r>
            <w:r w:rsidR="00BA5A26" w:rsidRPr="007B1C65">
              <w:rPr>
                <w:rFonts w:asciiTheme="majorEastAsia" w:eastAsiaTheme="majorEastAsia" w:hAnsiTheme="majorEastAsia" w:hint="eastAsia"/>
                <w:sz w:val="18"/>
                <w:szCs w:val="18"/>
                <w:u w:val="single"/>
              </w:rPr>
              <w:t xml:space="preserve">　</w:t>
            </w:r>
            <w:r w:rsidR="00B03953" w:rsidRPr="007B1C65">
              <w:rPr>
                <w:rFonts w:asciiTheme="majorEastAsia" w:eastAsiaTheme="majorEastAsia" w:hAnsiTheme="majorEastAsia"/>
                <w:sz w:val="18"/>
                <w:szCs w:val="18"/>
                <w:u w:val="single"/>
              </w:rPr>
              <w:t xml:space="preserve">   </w:t>
            </w:r>
            <w:r w:rsidR="00BA5A26" w:rsidRPr="007B1C65">
              <w:rPr>
                <w:rFonts w:asciiTheme="majorEastAsia" w:eastAsiaTheme="majorEastAsia" w:hAnsiTheme="majorEastAsia" w:hint="eastAsia"/>
                <w:sz w:val="18"/>
                <w:szCs w:val="18"/>
                <w:u w:val="single"/>
              </w:rPr>
              <w:t xml:space="preserve">　</w:t>
            </w:r>
          </w:p>
          <w:p w14:paraId="4C7D5B13" w14:textId="2EA5FBF3" w:rsidR="007C1AE1" w:rsidRPr="007B1C65" w:rsidRDefault="00A86BBB" w:rsidP="007C1AE1">
            <w:pPr>
              <w:spacing w:line="360" w:lineRule="auto"/>
              <w:rPr>
                <w:rFonts w:asciiTheme="majorEastAsia" w:eastAsiaTheme="majorEastAsia" w:hAnsiTheme="majorEastAsia"/>
                <w:sz w:val="18"/>
                <w:szCs w:val="18"/>
                <w:u w:val="single"/>
              </w:rPr>
            </w:pPr>
            <w:r w:rsidRPr="007B1C65">
              <w:rPr>
                <w:rFonts w:asciiTheme="majorEastAsia" w:eastAsiaTheme="majorEastAsia" w:hAnsiTheme="majorEastAsia" w:hint="eastAsia"/>
                <w:sz w:val="18"/>
                <w:szCs w:val="18"/>
                <w:u w:val="single"/>
              </w:rPr>
              <w:t>ご家族の</w:t>
            </w:r>
            <w:r w:rsidR="007C1AE1" w:rsidRPr="007B1C65">
              <w:rPr>
                <w:rFonts w:asciiTheme="majorEastAsia" w:eastAsiaTheme="majorEastAsia" w:hAnsiTheme="majorEastAsia" w:hint="eastAsia"/>
                <w:sz w:val="18"/>
                <w:szCs w:val="18"/>
                <w:u w:val="single"/>
              </w:rPr>
              <w:t>お名前と携帯番号2</w:t>
            </w:r>
            <w:r w:rsidR="007C1AE1" w:rsidRPr="007B1C65">
              <w:rPr>
                <w:rFonts w:asciiTheme="majorEastAsia" w:eastAsiaTheme="majorEastAsia" w:hAnsiTheme="majorEastAsia" w:hint="eastAsia"/>
                <w:sz w:val="13"/>
                <w:szCs w:val="13"/>
                <w:u w:val="single"/>
              </w:rPr>
              <w:t xml:space="preserve">　　　</w:t>
            </w:r>
            <w:r w:rsidR="007C1AE1"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r w:rsidR="007C1AE1"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r w:rsidR="007C1AE1"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r w:rsidR="007C1AE1"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r w:rsidR="007C1AE1"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r w:rsidR="007C1AE1" w:rsidRPr="007B1C65">
              <w:rPr>
                <w:rFonts w:asciiTheme="majorEastAsia" w:eastAsiaTheme="majorEastAsia" w:hAnsiTheme="majorEastAsia"/>
                <w:sz w:val="18"/>
                <w:szCs w:val="18"/>
                <w:u w:val="single"/>
              </w:rPr>
              <w:t xml:space="preserve">   </w:t>
            </w:r>
            <w:r w:rsidR="007C1AE1" w:rsidRPr="007B1C65">
              <w:rPr>
                <w:rFonts w:asciiTheme="majorEastAsia" w:eastAsiaTheme="majorEastAsia" w:hAnsiTheme="majorEastAsia" w:hint="eastAsia"/>
                <w:sz w:val="18"/>
                <w:szCs w:val="18"/>
                <w:u w:val="single"/>
              </w:rPr>
              <w:t xml:space="preserve">　</w:t>
            </w:r>
          </w:p>
          <w:p w14:paraId="6765F2BF" w14:textId="71968665" w:rsidR="00BA5A26" w:rsidRPr="007B1C65" w:rsidRDefault="004C6052" w:rsidP="007B5E23">
            <w:pPr>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ご本人の</w:t>
            </w:r>
            <w:r w:rsidR="00AA36B1" w:rsidRPr="007B1C65">
              <w:rPr>
                <w:rFonts w:asciiTheme="majorEastAsia" w:eastAsiaTheme="majorEastAsia" w:hAnsiTheme="majorEastAsia" w:hint="eastAsia"/>
                <w:sz w:val="18"/>
                <w:szCs w:val="18"/>
              </w:rPr>
              <w:t>ご</w:t>
            </w:r>
            <w:r w:rsidR="00BA5A26" w:rsidRPr="007B1C65">
              <w:rPr>
                <w:rFonts w:asciiTheme="majorEastAsia" w:eastAsiaTheme="majorEastAsia" w:hAnsiTheme="majorEastAsia" w:hint="eastAsia"/>
                <w:sz w:val="18"/>
                <w:szCs w:val="18"/>
              </w:rPr>
              <w:t>住所</w:t>
            </w:r>
          </w:p>
          <w:p w14:paraId="14595F2A" w14:textId="4EB874DC" w:rsidR="00BA5A26" w:rsidRPr="007B1C65" w:rsidRDefault="00D22525" w:rsidP="007B5E23">
            <w:pPr>
              <w:rPr>
                <w:rFonts w:asciiTheme="majorEastAsia" w:eastAsiaTheme="majorEastAsia" w:hAnsiTheme="majorEastAsia"/>
                <w:sz w:val="20"/>
                <w:u w:val="single"/>
              </w:rPr>
            </w:pPr>
            <w:r w:rsidRPr="007B1C65">
              <w:rPr>
                <w:rFonts w:asciiTheme="majorEastAsia" w:eastAsiaTheme="majorEastAsia" w:hAnsiTheme="majorEastAsia" w:hint="eastAsia"/>
                <w:sz w:val="20"/>
                <w:u w:val="single"/>
              </w:rPr>
              <w:t>〒</w:t>
            </w:r>
            <w:r w:rsidRPr="007B1C65">
              <w:rPr>
                <w:rFonts w:asciiTheme="majorEastAsia" w:eastAsiaTheme="majorEastAsia" w:hAnsiTheme="majorEastAsia"/>
                <w:sz w:val="20"/>
                <w:u w:val="single"/>
              </w:rPr>
              <w:t xml:space="preserve">              </w:t>
            </w:r>
          </w:p>
          <w:p w14:paraId="625F46D2" w14:textId="77777777" w:rsidR="007C1AE1" w:rsidRPr="007B1C65" w:rsidRDefault="007C1AE1" w:rsidP="007B5E23">
            <w:pPr>
              <w:rPr>
                <w:rFonts w:asciiTheme="majorEastAsia" w:eastAsiaTheme="majorEastAsia" w:hAnsiTheme="majorEastAsia"/>
                <w:sz w:val="20"/>
                <w:u w:val="single"/>
              </w:rPr>
            </w:pPr>
          </w:p>
          <w:p w14:paraId="4BD26D05" w14:textId="77777777" w:rsidR="00D22525" w:rsidRPr="007B1C65" w:rsidRDefault="00D22525" w:rsidP="007339E7">
            <w:pPr>
              <w:rPr>
                <w:rFonts w:asciiTheme="majorEastAsia" w:eastAsiaTheme="majorEastAsia" w:hAnsiTheme="majorEastAsia"/>
                <w:sz w:val="10"/>
                <w:szCs w:val="10"/>
              </w:rPr>
            </w:pPr>
          </w:p>
          <w:p w14:paraId="73184EF4" w14:textId="122A38D3" w:rsidR="007339E7" w:rsidRPr="007B1C65" w:rsidRDefault="001F0387" w:rsidP="00EA214C">
            <w:pPr>
              <w:spacing w:line="360" w:lineRule="exact"/>
              <w:rPr>
                <w:rFonts w:asciiTheme="majorEastAsia" w:eastAsiaTheme="majorEastAsia" w:hAnsiTheme="majorEastAsia"/>
                <w:szCs w:val="24"/>
              </w:rPr>
            </w:pPr>
            <w:r w:rsidRPr="007B1C65">
              <w:rPr>
                <w:rFonts w:asciiTheme="majorEastAsia" w:eastAsiaTheme="majorEastAsia" w:hAnsiTheme="majorEastAsia" w:hint="eastAsia"/>
                <w:sz w:val="18"/>
                <w:szCs w:val="18"/>
              </w:rPr>
              <w:t>携帯電話番号</w:t>
            </w:r>
            <w:r w:rsidR="007C1AE1" w:rsidRPr="007B1C65">
              <w:rPr>
                <w:rFonts w:asciiTheme="majorEastAsia" w:eastAsiaTheme="majorEastAsia" w:hAnsiTheme="majorEastAsia"/>
                <w:sz w:val="18"/>
                <w:szCs w:val="18"/>
              </w:rPr>
              <w:t xml:space="preserve">     </w:t>
            </w:r>
            <w:r w:rsidR="007C1AE1" w:rsidRPr="007B1C65">
              <w:rPr>
                <w:rFonts w:asciiTheme="majorEastAsia" w:eastAsiaTheme="majorEastAsia" w:hAnsiTheme="majorEastAsia" w:hint="eastAsia"/>
                <w:sz w:val="18"/>
                <w:szCs w:val="18"/>
              </w:rPr>
              <w:t xml:space="preserve">　　　</w:t>
            </w:r>
            <w:r w:rsidR="007C1AE1" w:rsidRPr="007B1C65">
              <w:rPr>
                <w:rFonts w:asciiTheme="majorEastAsia" w:eastAsiaTheme="majorEastAsia" w:hAnsiTheme="majorEastAsia"/>
                <w:sz w:val="18"/>
                <w:szCs w:val="18"/>
              </w:rPr>
              <w:t xml:space="preserve">                           </w:t>
            </w:r>
            <w:r w:rsidR="007C1AE1" w:rsidRPr="007B1C65">
              <w:rPr>
                <w:rFonts w:asciiTheme="majorEastAsia" w:eastAsiaTheme="majorEastAsia" w:hAnsiTheme="majorEastAsia" w:hint="eastAsia"/>
                <w:sz w:val="18"/>
                <w:szCs w:val="18"/>
              </w:rPr>
              <w:t xml:space="preserve">　　</w:t>
            </w:r>
            <w:r w:rsidR="007C1AE1" w:rsidRPr="007B1C65">
              <w:rPr>
                <w:rFonts w:asciiTheme="majorEastAsia" w:eastAsiaTheme="majorEastAsia" w:hAnsiTheme="majorEastAsia"/>
                <w:sz w:val="18"/>
                <w:szCs w:val="18"/>
              </w:rPr>
              <w:t xml:space="preserve"> </w:t>
            </w:r>
            <w:r w:rsidRPr="007B1C65">
              <w:rPr>
                <w:rFonts w:asciiTheme="majorEastAsia" w:eastAsiaTheme="majorEastAsia" w:hAnsiTheme="majorEastAsia" w:hint="eastAsia"/>
                <w:sz w:val="18"/>
                <w:szCs w:val="18"/>
              </w:rPr>
              <w:t>メールアドレス</w:t>
            </w:r>
            <w:r w:rsidR="007C1AE1" w:rsidRPr="007B1C65">
              <w:rPr>
                <w:rFonts w:asciiTheme="majorEastAsia" w:eastAsiaTheme="majorEastAsia" w:hAnsiTheme="majorEastAsia"/>
                <w:sz w:val="18"/>
                <w:szCs w:val="18"/>
              </w:rPr>
              <w:t xml:space="preserve">    </w:t>
            </w:r>
            <w:r w:rsidR="007C1AE1" w:rsidRPr="007B1C65">
              <w:rPr>
                <w:rFonts w:asciiTheme="majorEastAsia" w:eastAsiaTheme="majorEastAsia" w:hAnsiTheme="majorEastAsia" w:hint="eastAsia"/>
                <w:sz w:val="18"/>
                <w:szCs w:val="18"/>
              </w:rPr>
              <w:t xml:space="preserve">　　　　　　　</w:t>
            </w:r>
            <w:r w:rsidR="007C1AE1" w:rsidRPr="007B1C65">
              <w:rPr>
                <w:rFonts w:asciiTheme="majorEastAsia" w:eastAsiaTheme="majorEastAsia" w:hAnsiTheme="majorEastAsia"/>
                <w:sz w:val="18"/>
                <w:szCs w:val="18"/>
              </w:rPr>
              <w:t xml:space="preserve">  </w:t>
            </w:r>
          </w:p>
        </w:tc>
      </w:tr>
      <w:tr w:rsidR="00BA5A26" w:rsidRPr="007B1C65" w14:paraId="790C6A60" w14:textId="77777777" w:rsidTr="00144710">
        <w:trPr>
          <w:trHeight w:val="1441"/>
        </w:trPr>
        <w:tc>
          <w:tcPr>
            <w:tcW w:w="10199" w:type="dxa"/>
            <w:gridSpan w:val="5"/>
            <w:shd w:val="clear" w:color="auto" w:fill="auto"/>
            <w:vAlign w:val="center"/>
          </w:tcPr>
          <w:p w14:paraId="014FE7F6" w14:textId="2D2AE458" w:rsidR="008D7840" w:rsidRPr="007B1C65" w:rsidRDefault="001D4B1A" w:rsidP="00193166">
            <w:pPr>
              <w:autoSpaceDE w:val="0"/>
              <w:autoSpaceDN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参加要項の</w:t>
            </w:r>
            <w:r w:rsidR="001F0387" w:rsidRPr="007B1C65">
              <w:rPr>
                <w:rFonts w:asciiTheme="majorEastAsia" w:eastAsiaTheme="majorEastAsia" w:hAnsiTheme="majorEastAsia" w:hint="eastAsia"/>
                <w:sz w:val="18"/>
                <w:szCs w:val="18"/>
              </w:rPr>
              <w:t>8</w:t>
            </w:r>
            <w:r w:rsidRPr="007B1C65">
              <w:rPr>
                <w:rFonts w:asciiTheme="majorEastAsia" w:eastAsiaTheme="majorEastAsia" w:hAnsiTheme="majorEastAsia" w:hint="eastAsia"/>
                <w:sz w:val="18"/>
                <w:szCs w:val="18"/>
              </w:rPr>
              <w:t>ページからの</w:t>
            </w:r>
            <w:r w:rsidR="007C1AE1" w:rsidRPr="007B1C65">
              <w:rPr>
                <w:rFonts w:asciiTheme="majorEastAsia" w:eastAsiaTheme="majorEastAsia" w:hAnsiTheme="majorEastAsia" w:hint="eastAsia"/>
                <w:sz w:val="18"/>
                <w:szCs w:val="18"/>
              </w:rPr>
              <w:t>ワークショップ</w:t>
            </w:r>
            <w:r w:rsidRPr="007B1C65">
              <w:rPr>
                <w:rFonts w:asciiTheme="majorEastAsia" w:eastAsiaTheme="majorEastAsia" w:hAnsiTheme="majorEastAsia" w:hint="eastAsia"/>
                <w:sz w:val="18"/>
                <w:szCs w:val="18"/>
              </w:rPr>
              <w:t>紹介をお読みいただき、</w:t>
            </w:r>
            <w:r w:rsidR="00144710" w:rsidRPr="007B1C65">
              <w:rPr>
                <w:rFonts w:asciiTheme="majorEastAsia" w:eastAsiaTheme="majorEastAsia" w:hAnsiTheme="majorEastAsia" w:hint="eastAsia"/>
                <w:sz w:val="18"/>
                <w:szCs w:val="18"/>
              </w:rPr>
              <w:t>必ず</w:t>
            </w:r>
            <w:r w:rsidRPr="007B1C65">
              <w:rPr>
                <w:rFonts w:asciiTheme="majorEastAsia" w:eastAsiaTheme="majorEastAsia" w:hAnsiTheme="majorEastAsia" w:hint="eastAsia"/>
                <w:sz w:val="18"/>
                <w:szCs w:val="18"/>
              </w:rPr>
              <w:t>希望順位を５つまでお書きください。</w:t>
            </w:r>
          </w:p>
          <w:p w14:paraId="3295D11E" w14:textId="7B8A8B3C" w:rsidR="008D7840" w:rsidRPr="007B1C65" w:rsidRDefault="001D4B1A" w:rsidP="00193166">
            <w:pPr>
              <w:autoSpaceDE w:val="0"/>
              <w:autoSpaceDN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第１希望に「１」、第２希望に「２」と</w:t>
            </w:r>
            <w:r w:rsidR="00144710" w:rsidRPr="007B1C65">
              <w:rPr>
                <w:rFonts w:asciiTheme="majorEastAsia" w:eastAsiaTheme="majorEastAsia" w:hAnsiTheme="majorEastAsia" w:hint="eastAsia"/>
                <w:sz w:val="18"/>
                <w:szCs w:val="18"/>
              </w:rPr>
              <w:t>5までの</w:t>
            </w:r>
            <w:r w:rsidRPr="007B1C65">
              <w:rPr>
                <w:rFonts w:asciiTheme="majorEastAsia" w:eastAsiaTheme="majorEastAsia" w:hAnsiTheme="majorEastAsia" w:hint="eastAsia"/>
                <w:sz w:val="18"/>
                <w:szCs w:val="18"/>
              </w:rPr>
              <w:t>数字をご記入ください。</w:t>
            </w:r>
          </w:p>
          <w:p w14:paraId="0D0C86BE" w14:textId="77777777" w:rsidR="00144710" w:rsidRPr="007B1C65" w:rsidRDefault="00144710" w:rsidP="00193166">
            <w:pPr>
              <w:autoSpaceDE w:val="0"/>
              <w:autoSpaceDN w:val="0"/>
              <w:rPr>
                <w:rFonts w:asciiTheme="majorEastAsia" w:eastAsiaTheme="majorEastAsia" w:hAnsiTheme="majorEastAsia"/>
                <w:sz w:val="18"/>
                <w:szCs w:val="18"/>
              </w:rPr>
            </w:pPr>
          </w:p>
          <w:p w14:paraId="6358ADB1" w14:textId="78C3FF8B" w:rsidR="001D4B1A" w:rsidRPr="007B1C65" w:rsidRDefault="00D8474A" w:rsidP="00193166">
            <w:pPr>
              <w:autoSpaceDE w:val="0"/>
              <w:autoSpaceDN w:val="0"/>
              <w:rPr>
                <w:rFonts w:asciiTheme="majorEastAsia" w:eastAsiaTheme="majorEastAsia" w:hAnsiTheme="majorEastAsia"/>
                <w:sz w:val="21"/>
                <w:szCs w:val="21"/>
              </w:rPr>
            </w:pPr>
            <w:r w:rsidRPr="007B1C65">
              <w:rPr>
                <w:rFonts w:asciiTheme="majorEastAsia" w:eastAsiaTheme="majorEastAsia" w:hAnsiTheme="majorEastAsia" w:hint="eastAsia"/>
                <w:sz w:val="21"/>
                <w:szCs w:val="21"/>
              </w:rPr>
              <w:t xml:space="preserve">　</w:t>
            </w:r>
            <w:r w:rsidR="00BA5A26" w:rsidRPr="007B1C65">
              <w:rPr>
                <w:rFonts w:asciiTheme="majorEastAsia" w:eastAsiaTheme="majorEastAsia" w:hAnsiTheme="majorEastAsia" w:hint="eastAsia"/>
                <w:sz w:val="21"/>
                <w:szCs w:val="21"/>
              </w:rPr>
              <w:t xml:space="preserve">（　　</w:t>
            </w:r>
            <w:r w:rsidR="00487100" w:rsidRPr="007B1C65">
              <w:rPr>
                <w:rFonts w:asciiTheme="majorEastAsia" w:eastAsiaTheme="majorEastAsia" w:hAnsiTheme="majorEastAsia" w:hint="eastAsia"/>
                <w:sz w:val="21"/>
                <w:szCs w:val="21"/>
              </w:rPr>
              <w:t xml:space="preserve">　</w:t>
            </w:r>
            <w:r w:rsidR="00BA5A26" w:rsidRPr="007B1C65">
              <w:rPr>
                <w:rFonts w:asciiTheme="majorEastAsia" w:eastAsiaTheme="majorEastAsia" w:hAnsiTheme="majorEastAsia" w:hint="eastAsia"/>
                <w:sz w:val="21"/>
                <w:szCs w:val="21"/>
              </w:rPr>
              <w:t>）</w:t>
            </w:r>
            <w:r w:rsidR="001D4B1A" w:rsidRPr="007B1C65">
              <w:rPr>
                <w:rFonts w:asciiTheme="majorEastAsia" w:eastAsiaTheme="majorEastAsia" w:hAnsiTheme="majorEastAsia" w:hint="eastAsia"/>
                <w:sz w:val="21"/>
                <w:szCs w:val="21"/>
              </w:rPr>
              <w:t>Ａ.</w:t>
            </w:r>
            <w:r w:rsidR="001F0387" w:rsidRPr="007B1C65">
              <w:rPr>
                <w:rFonts w:asciiTheme="majorEastAsia" w:eastAsiaTheme="majorEastAsia" w:hAnsiTheme="majorEastAsia" w:hint="eastAsia"/>
                <w:sz w:val="21"/>
                <w:szCs w:val="21"/>
              </w:rPr>
              <w:t>休暇村</w:t>
            </w:r>
            <w:r w:rsidR="00003957" w:rsidRPr="007B1C65">
              <w:rPr>
                <w:rFonts w:asciiTheme="majorEastAsia" w:eastAsiaTheme="majorEastAsia" w:hAnsiTheme="majorEastAsia" w:hint="eastAsia"/>
                <w:sz w:val="21"/>
                <w:szCs w:val="21"/>
              </w:rPr>
              <w:t xml:space="preserve">　</w:t>
            </w:r>
            <w:r w:rsidR="001D4B1A" w:rsidRPr="007B1C65">
              <w:rPr>
                <w:rFonts w:asciiTheme="majorEastAsia" w:eastAsiaTheme="majorEastAsia" w:hAnsiTheme="majorEastAsia" w:hint="eastAsia"/>
                <w:sz w:val="21"/>
                <w:szCs w:val="21"/>
              </w:rPr>
              <w:t xml:space="preserve">　</w:t>
            </w:r>
            <w:r w:rsidR="00487100" w:rsidRPr="007B1C65">
              <w:rPr>
                <w:rFonts w:asciiTheme="majorEastAsia" w:eastAsiaTheme="majorEastAsia" w:hAnsiTheme="majorEastAsia"/>
                <w:sz w:val="21"/>
                <w:szCs w:val="21"/>
              </w:rPr>
              <w:t xml:space="preserve"> </w:t>
            </w:r>
            <w:r w:rsidRPr="007B1C65">
              <w:rPr>
                <w:rFonts w:asciiTheme="majorEastAsia" w:eastAsiaTheme="majorEastAsia" w:hAnsiTheme="majorEastAsia" w:hint="eastAsia"/>
                <w:sz w:val="21"/>
                <w:szCs w:val="21"/>
              </w:rPr>
              <w:t xml:space="preserve">　</w:t>
            </w:r>
            <w:r w:rsidR="001D4B1A" w:rsidRPr="007B1C65">
              <w:rPr>
                <w:rFonts w:asciiTheme="majorEastAsia" w:eastAsiaTheme="majorEastAsia" w:hAnsiTheme="majorEastAsia" w:hint="eastAsia"/>
                <w:sz w:val="21"/>
                <w:szCs w:val="21"/>
              </w:rPr>
              <w:t>（　　　）Ｂ.</w:t>
            </w:r>
            <w:r w:rsidR="001F0387" w:rsidRPr="007B1C65">
              <w:rPr>
                <w:rFonts w:asciiTheme="majorEastAsia" w:eastAsiaTheme="majorEastAsia" w:hAnsiTheme="majorEastAsia" w:hint="eastAsia"/>
                <w:sz w:val="21"/>
                <w:szCs w:val="21"/>
              </w:rPr>
              <w:t>鶴の湯</w:t>
            </w:r>
            <w:r w:rsidR="001D4B1A" w:rsidRPr="007B1C65">
              <w:rPr>
                <w:rFonts w:asciiTheme="majorEastAsia" w:eastAsiaTheme="majorEastAsia" w:hAnsiTheme="majorEastAsia" w:hint="eastAsia"/>
                <w:sz w:val="21"/>
                <w:szCs w:val="21"/>
              </w:rPr>
              <w:t xml:space="preserve">　　　</w:t>
            </w:r>
            <w:r w:rsidRPr="007B1C65">
              <w:rPr>
                <w:rFonts w:asciiTheme="majorEastAsia" w:eastAsiaTheme="majorEastAsia" w:hAnsiTheme="majorEastAsia" w:hint="eastAsia"/>
                <w:sz w:val="21"/>
                <w:szCs w:val="21"/>
              </w:rPr>
              <w:t xml:space="preserve">　</w:t>
            </w:r>
            <w:r w:rsidR="001F0387" w:rsidRPr="007B1C65">
              <w:rPr>
                <w:rFonts w:asciiTheme="majorEastAsia" w:eastAsiaTheme="majorEastAsia" w:hAnsiTheme="majorEastAsia" w:hint="eastAsia"/>
                <w:sz w:val="21"/>
                <w:szCs w:val="21"/>
              </w:rPr>
              <w:t xml:space="preserve">　</w:t>
            </w:r>
            <w:r w:rsidR="001D4B1A" w:rsidRPr="007B1C65">
              <w:rPr>
                <w:rFonts w:asciiTheme="majorEastAsia" w:eastAsiaTheme="majorEastAsia" w:hAnsiTheme="majorEastAsia" w:hint="eastAsia"/>
                <w:sz w:val="21"/>
                <w:szCs w:val="21"/>
              </w:rPr>
              <w:t xml:space="preserve">　（　　　）Ｃ.</w:t>
            </w:r>
            <w:r w:rsidR="001F0387" w:rsidRPr="007B1C65">
              <w:rPr>
                <w:rFonts w:asciiTheme="majorEastAsia" w:eastAsiaTheme="majorEastAsia" w:hAnsiTheme="majorEastAsia" w:hint="eastAsia"/>
                <w:sz w:val="21"/>
                <w:szCs w:val="21"/>
              </w:rPr>
              <w:t>黒湯</w:t>
            </w:r>
          </w:p>
          <w:p w14:paraId="339BBF73" w14:textId="66C6EECC" w:rsidR="00BA5A26" w:rsidRPr="007B1C65" w:rsidRDefault="00D8474A" w:rsidP="001D4B1A">
            <w:pPr>
              <w:autoSpaceDE w:val="0"/>
              <w:autoSpaceDN w:val="0"/>
              <w:rPr>
                <w:rFonts w:asciiTheme="majorEastAsia" w:eastAsiaTheme="majorEastAsia" w:hAnsiTheme="majorEastAsia"/>
                <w:sz w:val="21"/>
                <w:szCs w:val="21"/>
              </w:rPr>
            </w:pPr>
            <w:r w:rsidRPr="007B1C65">
              <w:rPr>
                <w:rFonts w:asciiTheme="majorEastAsia" w:eastAsiaTheme="majorEastAsia" w:hAnsiTheme="majorEastAsia" w:hint="eastAsia"/>
                <w:sz w:val="21"/>
                <w:szCs w:val="21"/>
              </w:rPr>
              <w:t xml:space="preserve">　</w:t>
            </w:r>
            <w:r w:rsidR="00BA5A26" w:rsidRPr="007B1C65">
              <w:rPr>
                <w:rFonts w:asciiTheme="majorEastAsia" w:eastAsiaTheme="majorEastAsia" w:hAnsiTheme="majorEastAsia" w:hint="eastAsia"/>
                <w:sz w:val="21"/>
                <w:szCs w:val="21"/>
              </w:rPr>
              <w:t xml:space="preserve">（　　</w:t>
            </w:r>
            <w:r w:rsidR="00487100" w:rsidRPr="007B1C65">
              <w:rPr>
                <w:rFonts w:asciiTheme="majorEastAsia" w:eastAsiaTheme="majorEastAsia" w:hAnsiTheme="majorEastAsia" w:hint="eastAsia"/>
                <w:sz w:val="21"/>
                <w:szCs w:val="21"/>
              </w:rPr>
              <w:t xml:space="preserve">　</w:t>
            </w:r>
            <w:r w:rsidR="00BA5A26" w:rsidRPr="007B1C65">
              <w:rPr>
                <w:rFonts w:asciiTheme="majorEastAsia" w:eastAsiaTheme="majorEastAsia" w:hAnsiTheme="majorEastAsia" w:hint="eastAsia"/>
                <w:sz w:val="21"/>
                <w:szCs w:val="21"/>
              </w:rPr>
              <w:t>）</w:t>
            </w:r>
            <w:r w:rsidR="00A86BBB" w:rsidRPr="007B1C65">
              <w:rPr>
                <w:rFonts w:asciiTheme="majorEastAsia" w:eastAsiaTheme="majorEastAsia" w:hAnsiTheme="majorEastAsia" w:hint="eastAsia"/>
                <w:sz w:val="21"/>
                <w:szCs w:val="21"/>
              </w:rPr>
              <w:t>Ｄ</w:t>
            </w:r>
            <w:r w:rsidR="001D4B1A" w:rsidRPr="007B1C65">
              <w:rPr>
                <w:rFonts w:asciiTheme="majorEastAsia" w:eastAsiaTheme="majorEastAsia" w:hAnsiTheme="majorEastAsia" w:hint="eastAsia"/>
                <w:sz w:val="21"/>
                <w:szCs w:val="21"/>
              </w:rPr>
              <w:t>.</w:t>
            </w:r>
            <w:r w:rsidR="001F0387" w:rsidRPr="007B1C65">
              <w:rPr>
                <w:rFonts w:asciiTheme="majorEastAsia" w:eastAsiaTheme="majorEastAsia" w:hAnsiTheme="majorEastAsia" w:hint="eastAsia"/>
                <w:sz w:val="21"/>
                <w:szCs w:val="21"/>
              </w:rPr>
              <w:t>田沢湖</w:t>
            </w:r>
            <w:r w:rsidR="001D4B1A" w:rsidRPr="007B1C65">
              <w:rPr>
                <w:rFonts w:asciiTheme="majorEastAsia" w:eastAsiaTheme="majorEastAsia" w:hAnsiTheme="majorEastAsia" w:hint="eastAsia"/>
                <w:sz w:val="21"/>
                <w:szCs w:val="21"/>
              </w:rPr>
              <w:t xml:space="preserve">　　</w:t>
            </w:r>
            <w:r w:rsidRPr="007B1C65">
              <w:rPr>
                <w:rFonts w:asciiTheme="majorEastAsia" w:eastAsiaTheme="majorEastAsia" w:hAnsiTheme="majorEastAsia" w:hint="eastAsia"/>
                <w:sz w:val="21"/>
                <w:szCs w:val="21"/>
              </w:rPr>
              <w:t xml:space="preserve">　</w:t>
            </w:r>
            <w:r w:rsidR="001D4B1A" w:rsidRPr="007B1C65">
              <w:rPr>
                <w:rFonts w:asciiTheme="majorEastAsia" w:eastAsiaTheme="majorEastAsia" w:hAnsiTheme="majorEastAsia"/>
                <w:sz w:val="21"/>
                <w:szCs w:val="21"/>
              </w:rPr>
              <w:t xml:space="preserve"> </w:t>
            </w:r>
            <w:r w:rsidR="00BA5A26" w:rsidRPr="007B1C65">
              <w:rPr>
                <w:rFonts w:asciiTheme="majorEastAsia" w:eastAsiaTheme="majorEastAsia" w:hAnsiTheme="majorEastAsia" w:hint="eastAsia"/>
                <w:sz w:val="21"/>
                <w:szCs w:val="21"/>
              </w:rPr>
              <w:t xml:space="preserve">（　　</w:t>
            </w:r>
            <w:r w:rsidR="00487100" w:rsidRPr="007B1C65">
              <w:rPr>
                <w:rFonts w:asciiTheme="majorEastAsia" w:eastAsiaTheme="majorEastAsia" w:hAnsiTheme="majorEastAsia" w:hint="eastAsia"/>
                <w:sz w:val="21"/>
                <w:szCs w:val="21"/>
              </w:rPr>
              <w:t xml:space="preserve">　</w:t>
            </w:r>
            <w:r w:rsidR="001D4B1A" w:rsidRPr="007B1C65">
              <w:rPr>
                <w:rFonts w:asciiTheme="majorEastAsia" w:eastAsiaTheme="majorEastAsia" w:hAnsiTheme="majorEastAsia"/>
                <w:sz w:val="21"/>
                <w:szCs w:val="21"/>
              </w:rPr>
              <w:t>）</w:t>
            </w:r>
            <w:r w:rsidR="001D4B1A" w:rsidRPr="007B1C65">
              <w:rPr>
                <w:rFonts w:asciiTheme="majorEastAsia" w:eastAsiaTheme="majorEastAsia" w:hAnsiTheme="majorEastAsia" w:hint="eastAsia"/>
                <w:sz w:val="21"/>
                <w:szCs w:val="21"/>
              </w:rPr>
              <w:t>Ｅ.</w:t>
            </w:r>
            <w:r w:rsidR="001F0387" w:rsidRPr="007B1C65">
              <w:rPr>
                <w:rFonts w:asciiTheme="majorEastAsia" w:eastAsiaTheme="majorEastAsia" w:hAnsiTheme="majorEastAsia" w:hint="eastAsia"/>
                <w:sz w:val="21"/>
                <w:szCs w:val="21"/>
              </w:rPr>
              <w:t>秋田駒ケ岳</w:t>
            </w:r>
            <w:r w:rsidR="001D4B1A" w:rsidRPr="007B1C65">
              <w:rPr>
                <w:rFonts w:asciiTheme="majorEastAsia" w:eastAsiaTheme="majorEastAsia" w:hAnsiTheme="majorEastAsia"/>
                <w:sz w:val="21"/>
                <w:szCs w:val="21"/>
              </w:rPr>
              <w:t xml:space="preserve">　　</w:t>
            </w:r>
            <w:r w:rsidR="001D4B1A" w:rsidRPr="007B1C65">
              <w:rPr>
                <w:rFonts w:asciiTheme="majorEastAsia" w:eastAsiaTheme="majorEastAsia" w:hAnsiTheme="majorEastAsia" w:hint="eastAsia"/>
                <w:sz w:val="21"/>
                <w:szCs w:val="21"/>
              </w:rPr>
              <w:t xml:space="preserve">　</w:t>
            </w:r>
            <w:r w:rsidR="00193166" w:rsidRPr="007B1C65">
              <w:rPr>
                <w:rFonts w:asciiTheme="majorEastAsia" w:eastAsiaTheme="majorEastAsia" w:hAnsiTheme="majorEastAsia" w:hint="eastAsia"/>
                <w:sz w:val="21"/>
                <w:szCs w:val="21"/>
              </w:rPr>
              <w:t xml:space="preserve">（　　</w:t>
            </w:r>
            <w:r w:rsidR="00487100" w:rsidRPr="007B1C65">
              <w:rPr>
                <w:rFonts w:asciiTheme="majorEastAsia" w:eastAsiaTheme="majorEastAsia" w:hAnsiTheme="majorEastAsia" w:hint="eastAsia"/>
                <w:sz w:val="21"/>
                <w:szCs w:val="21"/>
              </w:rPr>
              <w:t xml:space="preserve">　</w:t>
            </w:r>
            <w:r w:rsidR="00A86BBB" w:rsidRPr="007B1C65">
              <w:rPr>
                <w:rFonts w:asciiTheme="majorEastAsia" w:eastAsiaTheme="majorEastAsia" w:hAnsiTheme="majorEastAsia" w:hint="eastAsia"/>
                <w:sz w:val="21"/>
                <w:szCs w:val="21"/>
              </w:rPr>
              <w:t>）</w:t>
            </w:r>
            <w:r w:rsidR="001D4B1A" w:rsidRPr="007B1C65">
              <w:rPr>
                <w:rFonts w:asciiTheme="majorEastAsia" w:eastAsiaTheme="majorEastAsia" w:hAnsiTheme="majorEastAsia" w:hint="eastAsia"/>
                <w:sz w:val="21"/>
                <w:szCs w:val="21"/>
              </w:rPr>
              <w:t>Ｆ.</w:t>
            </w:r>
            <w:r w:rsidR="001F0387" w:rsidRPr="007B1C65">
              <w:rPr>
                <w:rFonts w:asciiTheme="majorEastAsia" w:eastAsiaTheme="majorEastAsia" w:hAnsiTheme="majorEastAsia" w:hint="eastAsia"/>
                <w:sz w:val="21"/>
                <w:szCs w:val="21"/>
              </w:rPr>
              <w:t>わらび座</w:t>
            </w:r>
          </w:p>
        </w:tc>
      </w:tr>
      <w:tr w:rsidR="00003957" w:rsidRPr="007B1C65" w14:paraId="62296A3D" w14:textId="77777777" w:rsidTr="00D22525">
        <w:trPr>
          <w:trHeight w:val="2162"/>
        </w:trPr>
        <w:tc>
          <w:tcPr>
            <w:tcW w:w="10199" w:type="dxa"/>
            <w:gridSpan w:val="5"/>
            <w:shd w:val="clear" w:color="auto" w:fill="auto"/>
            <w:vAlign w:val="center"/>
          </w:tcPr>
          <w:p w14:paraId="5651D6EE" w14:textId="0EF781EE" w:rsidR="00D80CBF" w:rsidRPr="007B1C65" w:rsidRDefault="007B5E23" w:rsidP="00D22525">
            <w:pPr>
              <w:tabs>
                <w:tab w:val="left" w:pos="660"/>
              </w:tabs>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交通手段</w:t>
            </w:r>
            <w:r w:rsidR="00131890" w:rsidRPr="007B1C65">
              <w:rPr>
                <w:rFonts w:asciiTheme="majorEastAsia" w:eastAsiaTheme="majorEastAsia" w:hAnsiTheme="majorEastAsia" w:hint="eastAsia"/>
                <w:sz w:val="18"/>
                <w:szCs w:val="18"/>
              </w:rPr>
              <w:t>（</w:t>
            </w:r>
            <w:r w:rsidR="00D80CBF" w:rsidRPr="007B1C65">
              <w:rPr>
                <w:rFonts w:asciiTheme="majorEastAsia" w:eastAsiaTheme="majorEastAsia" w:hAnsiTheme="majorEastAsia" w:hint="eastAsia"/>
                <w:sz w:val="18"/>
                <w:szCs w:val="18"/>
              </w:rPr>
              <w:t>該当する□に</w:t>
            </w:r>
            <w:r w:rsidR="006621C4" w:rsidRPr="007B1C65">
              <w:rPr>
                <w:rFonts w:asciiTheme="majorEastAsia" w:eastAsiaTheme="majorEastAsia" w:hAnsiTheme="majorEastAsia" w:hint="eastAsia"/>
                <w:sz w:val="18"/>
                <w:szCs w:val="18"/>
              </w:rPr>
              <w:t>✓</w:t>
            </w:r>
            <w:r w:rsidR="00554A92" w:rsidRPr="007B1C65">
              <w:rPr>
                <w:rFonts w:asciiTheme="majorEastAsia" w:eastAsiaTheme="majorEastAsia" w:hAnsiTheme="majorEastAsia" w:hint="eastAsia"/>
                <w:sz w:val="18"/>
                <w:szCs w:val="18"/>
              </w:rPr>
              <w:t>してください</w:t>
            </w:r>
            <w:r w:rsidR="006621C4" w:rsidRPr="007B1C65">
              <w:rPr>
                <w:rFonts w:asciiTheme="majorEastAsia" w:eastAsiaTheme="majorEastAsia" w:hAnsiTheme="majorEastAsia" w:hint="eastAsia"/>
                <w:sz w:val="18"/>
                <w:szCs w:val="18"/>
              </w:rPr>
              <w:t>。</w:t>
            </w:r>
            <w:r w:rsidR="00D80CBF" w:rsidRPr="007B1C65">
              <w:rPr>
                <w:rFonts w:asciiTheme="majorEastAsia" w:eastAsiaTheme="majorEastAsia" w:hAnsiTheme="majorEastAsia" w:hint="eastAsia"/>
                <w:sz w:val="18"/>
                <w:szCs w:val="18"/>
              </w:rPr>
              <w:t>送迎バスは</w:t>
            </w:r>
            <w:r w:rsidR="006621C4" w:rsidRPr="007B1C65">
              <w:rPr>
                <w:rFonts w:asciiTheme="majorEastAsia" w:eastAsiaTheme="majorEastAsia" w:hAnsiTheme="majorEastAsia" w:hint="eastAsia"/>
                <w:sz w:val="18"/>
                <w:szCs w:val="18"/>
                <w:u w:val="single"/>
              </w:rPr>
              <w:t>先着順で</w:t>
            </w:r>
            <w:r w:rsidR="006621C4" w:rsidRPr="007B1C65">
              <w:rPr>
                <w:rFonts w:asciiTheme="majorEastAsia" w:eastAsiaTheme="majorEastAsia" w:hAnsiTheme="majorEastAsia" w:hint="eastAsia"/>
                <w:sz w:val="18"/>
                <w:szCs w:val="18"/>
              </w:rPr>
              <w:t>席を確保します）</w:t>
            </w:r>
          </w:p>
          <w:p w14:paraId="6DD648E6" w14:textId="01AF1F56" w:rsidR="00D22525" w:rsidRPr="007B1C65" w:rsidRDefault="00D22525" w:rsidP="00D22525">
            <w:pPr>
              <w:tabs>
                <w:tab w:val="left" w:pos="660"/>
              </w:tabs>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□大会専用送迎バスを利用する（以下にチェックをいれてください）</w:t>
            </w:r>
          </w:p>
          <w:p w14:paraId="4922F475" w14:textId="19A461DD" w:rsidR="001F0387" w:rsidRPr="007B1C65" w:rsidRDefault="007B5E23" w:rsidP="001F0387">
            <w:pPr>
              <w:tabs>
                <w:tab w:val="left" w:pos="660"/>
              </w:tabs>
              <w:autoSpaceDE w:val="0"/>
              <w:autoSpaceDN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 xml:space="preserve">　</w:t>
            </w:r>
            <w:r w:rsidR="00E46420" w:rsidRPr="007B1C65">
              <w:rPr>
                <w:rFonts w:asciiTheme="majorEastAsia" w:eastAsiaTheme="majorEastAsia" w:hAnsiTheme="majorEastAsia" w:hint="eastAsia"/>
                <w:sz w:val="18"/>
                <w:szCs w:val="18"/>
              </w:rPr>
              <w:t>往路</w:t>
            </w:r>
            <w:r w:rsidR="00E46420" w:rsidRPr="007B1C65">
              <w:rPr>
                <w:rFonts w:asciiTheme="majorEastAsia" w:eastAsiaTheme="majorEastAsia" w:hAnsiTheme="majorEastAsia"/>
                <w:sz w:val="18"/>
                <w:szCs w:val="18"/>
              </w:rPr>
              <w:t xml:space="preserve"> </w:t>
            </w:r>
            <w:r w:rsidR="001F0387" w:rsidRPr="007B1C65">
              <w:rPr>
                <w:rFonts w:asciiTheme="majorEastAsia" w:eastAsiaTheme="majorEastAsia" w:hAnsiTheme="majorEastAsia" w:hint="eastAsia"/>
                <w:sz w:val="18"/>
                <w:szCs w:val="18"/>
              </w:rPr>
              <w:t>6</w:t>
            </w:r>
            <w:r w:rsidRPr="007B1C65">
              <w:rPr>
                <w:rFonts w:asciiTheme="majorEastAsia" w:eastAsiaTheme="majorEastAsia" w:hAnsiTheme="majorEastAsia" w:hint="eastAsia"/>
                <w:sz w:val="18"/>
                <w:szCs w:val="18"/>
              </w:rPr>
              <w:t>月</w:t>
            </w:r>
            <w:r w:rsidR="001F0387" w:rsidRPr="007B1C65">
              <w:rPr>
                <w:rFonts w:asciiTheme="majorEastAsia" w:eastAsiaTheme="majorEastAsia" w:hAnsiTheme="majorEastAsia" w:hint="eastAsia"/>
                <w:sz w:val="18"/>
                <w:szCs w:val="18"/>
              </w:rPr>
              <w:t>5</w:t>
            </w:r>
            <w:r w:rsidRPr="007B1C65">
              <w:rPr>
                <w:rFonts w:asciiTheme="majorEastAsia" w:eastAsiaTheme="majorEastAsia" w:hAnsiTheme="majorEastAsia" w:hint="eastAsia"/>
                <w:sz w:val="18"/>
                <w:szCs w:val="18"/>
              </w:rPr>
              <w:t>日</w:t>
            </w:r>
            <w:r w:rsidR="00785EA6" w:rsidRPr="007B1C65">
              <w:rPr>
                <w:rFonts w:asciiTheme="majorEastAsia" w:eastAsiaTheme="majorEastAsia" w:hAnsiTheme="majorEastAsia" w:hint="eastAsia"/>
                <w:sz w:val="18"/>
                <w:szCs w:val="18"/>
              </w:rPr>
              <w:t>（金）</w:t>
            </w:r>
            <w:r w:rsidR="00554A92" w:rsidRPr="007B1C65">
              <w:rPr>
                <w:rFonts w:asciiTheme="majorEastAsia" w:eastAsiaTheme="majorEastAsia" w:hAnsiTheme="majorEastAsia" w:hint="eastAsia"/>
                <w:sz w:val="18"/>
                <w:szCs w:val="18"/>
              </w:rPr>
              <w:t>□</w:t>
            </w:r>
            <w:r w:rsidR="009E11C0" w:rsidRPr="007B1C65">
              <w:rPr>
                <w:rFonts w:asciiTheme="majorEastAsia" w:eastAsiaTheme="majorEastAsia" w:hAnsiTheme="majorEastAsia" w:hint="eastAsia"/>
                <w:sz w:val="18"/>
                <w:szCs w:val="18"/>
              </w:rPr>
              <w:t>送迎</w:t>
            </w:r>
            <w:r w:rsidR="00B03953" w:rsidRPr="007B1C65">
              <w:rPr>
                <w:rFonts w:asciiTheme="majorEastAsia" w:eastAsiaTheme="majorEastAsia" w:hAnsiTheme="majorEastAsia" w:hint="eastAsia"/>
                <w:sz w:val="18"/>
                <w:szCs w:val="18"/>
              </w:rPr>
              <w:t>バス</w:t>
            </w:r>
            <w:r w:rsidR="00554A92" w:rsidRPr="007B1C65">
              <w:rPr>
                <w:rFonts w:asciiTheme="majorEastAsia" w:eastAsiaTheme="majorEastAsia" w:hAnsiTheme="majorEastAsia" w:hint="eastAsia"/>
                <w:sz w:val="18"/>
                <w:szCs w:val="18"/>
              </w:rPr>
              <w:t>第</w:t>
            </w:r>
            <w:r w:rsidR="00785EA6" w:rsidRPr="007B1C65">
              <w:rPr>
                <w:rFonts w:asciiTheme="majorEastAsia" w:eastAsiaTheme="majorEastAsia" w:hAnsiTheme="majorEastAsia" w:hint="eastAsia"/>
                <w:sz w:val="18"/>
                <w:szCs w:val="18"/>
              </w:rPr>
              <w:t>①</w:t>
            </w:r>
            <w:r w:rsidR="00554A92" w:rsidRPr="007B1C65">
              <w:rPr>
                <w:rFonts w:asciiTheme="majorEastAsia" w:eastAsiaTheme="majorEastAsia" w:hAnsiTheme="majorEastAsia" w:hint="eastAsia"/>
                <w:sz w:val="18"/>
                <w:szCs w:val="18"/>
              </w:rPr>
              <w:t xml:space="preserve">便　</w:t>
            </w:r>
            <w:r w:rsidRPr="007B1C65">
              <w:rPr>
                <w:rFonts w:asciiTheme="majorEastAsia" w:eastAsiaTheme="majorEastAsia" w:hAnsiTheme="majorEastAsia"/>
                <w:sz w:val="18"/>
                <w:szCs w:val="18"/>
              </w:rPr>
              <w:t>12:</w:t>
            </w:r>
            <w:r w:rsidR="00144710" w:rsidRPr="007B1C65">
              <w:rPr>
                <w:rFonts w:asciiTheme="majorEastAsia" w:eastAsiaTheme="majorEastAsia" w:hAnsiTheme="majorEastAsia" w:hint="eastAsia"/>
                <w:sz w:val="18"/>
                <w:szCs w:val="18"/>
                <w:u w:val="single"/>
              </w:rPr>
              <w:t>20</w:t>
            </w:r>
            <w:r w:rsidR="00144710" w:rsidRPr="007B1C65">
              <w:rPr>
                <w:rFonts w:asciiTheme="majorEastAsia" w:eastAsiaTheme="majorEastAsia" w:hAnsiTheme="majorEastAsia" w:hint="eastAsia"/>
                <w:sz w:val="18"/>
                <w:szCs w:val="18"/>
              </w:rPr>
              <w:t>田沢湖</w:t>
            </w:r>
            <w:r w:rsidR="00785EA6" w:rsidRPr="007B1C65">
              <w:rPr>
                <w:rFonts w:asciiTheme="majorEastAsia" w:eastAsiaTheme="majorEastAsia" w:hAnsiTheme="majorEastAsia" w:hint="eastAsia"/>
                <w:sz w:val="18"/>
                <w:szCs w:val="18"/>
              </w:rPr>
              <w:t>駅</w:t>
            </w:r>
            <w:r w:rsidR="00554A92" w:rsidRPr="007B1C65">
              <w:rPr>
                <w:rFonts w:asciiTheme="majorEastAsia" w:eastAsiaTheme="majorEastAsia" w:hAnsiTheme="majorEastAsia" w:hint="eastAsia"/>
                <w:sz w:val="18"/>
                <w:szCs w:val="18"/>
              </w:rPr>
              <w:t>発（総会出席者優先便</w:t>
            </w:r>
            <w:r w:rsidR="00D80CBF" w:rsidRPr="007B1C65">
              <w:rPr>
                <w:rFonts w:asciiTheme="majorEastAsia" w:eastAsiaTheme="majorEastAsia" w:hAnsiTheme="majorEastAsia" w:hint="eastAsia"/>
                <w:sz w:val="18"/>
                <w:szCs w:val="18"/>
              </w:rPr>
              <w:t>／定員</w:t>
            </w:r>
            <w:r w:rsidR="00A86BBB" w:rsidRPr="007B1C65">
              <w:rPr>
                <w:rFonts w:asciiTheme="majorEastAsia" w:eastAsiaTheme="majorEastAsia" w:hAnsiTheme="majorEastAsia" w:hint="eastAsia"/>
                <w:sz w:val="18"/>
                <w:szCs w:val="18"/>
              </w:rPr>
              <w:t>54</w:t>
            </w:r>
            <w:r w:rsidR="00D80CBF" w:rsidRPr="007B1C65">
              <w:rPr>
                <w:rFonts w:asciiTheme="majorEastAsia" w:eastAsiaTheme="majorEastAsia" w:hAnsiTheme="majorEastAsia" w:hint="eastAsia"/>
                <w:sz w:val="18"/>
                <w:szCs w:val="18"/>
              </w:rPr>
              <w:t>名</w:t>
            </w:r>
            <w:r w:rsidR="00554A92" w:rsidRPr="007B1C65">
              <w:rPr>
                <w:rFonts w:asciiTheme="majorEastAsia" w:eastAsiaTheme="majorEastAsia" w:hAnsiTheme="majorEastAsia" w:hint="eastAsia"/>
                <w:sz w:val="18"/>
                <w:szCs w:val="18"/>
              </w:rPr>
              <w:t>）</w:t>
            </w:r>
          </w:p>
          <w:p w14:paraId="313405BC" w14:textId="38766207" w:rsidR="00D22525" w:rsidRPr="007B1C65" w:rsidRDefault="001F0387" w:rsidP="001F0387">
            <w:pPr>
              <w:tabs>
                <w:tab w:val="left" w:pos="660"/>
              </w:tabs>
              <w:autoSpaceDE w:val="0"/>
              <w:autoSpaceDN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 xml:space="preserve">　　　　　　　　　　</w:t>
            </w:r>
            <w:r w:rsidR="00D22525" w:rsidRPr="007B1C65">
              <w:rPr>
                <w:rFonts w:asciiTheme="majorEastAsia" w:eastAsiaTheme="majorEastAsia" w:hAnsiTheme="majorEastAsia" w:hint="eastAsia"/>
                <w:sz w:val="18"/>
                <w:szCs w:val="18"/>
              </w:rPr>
              <w:t>□送迎バス第②便　1</w:t>
            </w:r>
            <w:r w:rsidR="00467339" w:rsidRPr="007B1C65">
              <w:rPr>
                <w:rFonts w:asciiTheme="majorEastAsia" w:eastAsiaTheme="majorEastAsia" w:hAnsiTheme="majorEastAsia"/>
                <w:sz w:val="18"/>
                <w:szCs w:val="18"/>
              </w:rPr>
              <w:t>4:</w:t>
            </w:r>
            <w:r w:rsidR="00C37900" w:rsidRPr="007B1C65">
              <w:rPr>
                <w:rFonts w:asciiTheme="majorEastAsia" w:eastAsiaTheme="majorEastAsia" w:hAnsiTheme="majorEastAsia" w:hint="eastAsia"/>
                <w:sz w:val="18"/>
                <w:szCs w:val="18"/>
                <w:u w:val="single"/>
              </w:rPr>
              <w:t>2</w:t>
            </w:r>
            <w:r w:rsidR="00D22525" w:rsidRPr="007B1C65">
              <w:rPr>
                <w:rFonts w:asciiTheme="majorEastAsia" w:eastAsiaTheme="majorEastAsia" w:hAnsiTheme="majorEastAsia"/>
                <w:sz w:val="18"/>
                <w:szCs w:val="18"/>
                <w:u w:val="single"/>
              </w:rPr>
              <w:t>0</w:t>
            </w:r>
            <w:r w:rsidR="00144710" w:rsidRPr="007B1C65">
              <w:rPr>
                <w:rFonts w:asciiTheme="majorEastAsia" w:eastAsiaTheme="majorEastAsia" w:hAnsiTheme="majorEastAsia" w:hint="eastAsia"/>
                <w:sz w:val="18"/>
                <w:szCs w:val="18"/>
              </w:rPr>
              <w:t>田沢湖駅</w:t>
            </w:r>
            <w:r w:rsidR="00D22525" w:rsidRPr="007B1C65">
              <w:rPr>
                <w:rFonts w:asciiTheme="majorEastAsia" w:eastAsiaTheme="majorEastAsia" w:hAnsiTheme="majorEastAsia" w:hint="eastAsia"/>
                <w:sz w:val="18"/>
                <w:szCs w:val="18"/>
              </w:rPr>
              <w:t xml:space="preserve">発（定員54名）　</w:t>
            </w:r>
          </w:p>
          <w:p w14:paraId="6700FC86" w14:textId="4156822C" w:rsidR="001F0387" w:rsidRPr="007B1C65" w:rsidRDefault="00554A92" w:rsidP="001F0387">
            <w:pPr>
              <w:tabs>
                <w:tab w:val="left" w:pos="660"/>
              </w:tabs>
              <w:autoSpaceDE w:val="0"/>
              <w:autoSpaceDN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 xml:space="preserve">　</w:t>
            </w:r>
            <w:r w:rsidR="00E46420" w:rsidRPr="007B1C65">
              <w:rPr>
                <w:rFonts w:asciiTheme="majorEastAsia" w:eastAsiaTheme="majorEastAsia" w:hAnsiTheme="majorEastAsia" w:hint="eastAsia"/>
                <w:sz w:val="18"/>
                <w:szCs w:val="18"/>
              </w:rPr>
              <w:t>復路</w:t>
            </w:r>
            <w:r w:rsidR="00E46420" w:rsidRPr="007B1C65">
              <w:rPr>
                <w:rFonts w:asciiTheme="majorEastAsia" w:eastAsiaTheme="majorEastAsia" w:hAnsiTheme="majorEastAsia"/>
                <w:sz w:val="18"/>
                <w:szCs w:val="18"/>
              </w:rPr>
              <w:t xml:space="preserve"> </w:t>
            </w:r>
            <w:r w:rsidR="007B5E23" w:rsidRPr="007B1C65">
              <w:rPr>
                <w:rFonts w:asciiTheme="majorEastAsia" w:eastAsiaTheme="majorEastAsia" w:hAnsiTheme="majorEastAsia"/>
                <w:sz w:val="18"/>
                <w:szCs w:val="18"/>
              </w:rPr>
              <w:t>6</w:t>
            </w:r>
            <w:r w:rsidR="007B5E23" w:rsidRPr="007B1C65">
              <w:rPr>
                <w:rFonts w:asciiTheme="majorEastAsia" w:eastAsiaTheme="majorEastAsia" w:hAnsiTheme="majorEastAsia" w:hint="eastAsia"/>
                <w:sz w:val="18"/>
                <w:szCs w:val="18"/>
              </w:rPr>
              <w:t>月</w:t>
            </w:r>
            <w:r w:rsidR="001F0387" w:rsidRPr="007B1C65">
              <w:rPr>
                <w:rFonts w:asciiTheme="majorEastAsia" w:eastAsiaTheme="majorEastAsia" w:hAnsiTheme="majorEastAsia" w:hint="eastAsia"/>
                <w:sz w:val="18"/>
                <w:szCs w:val="18"/>
              </w:rPr>
              <w:t>7</w:t>
            </w:r>
            <w:r w:rsidR="007B5E23" w:rsidRPr="007B1C65">
              <w:rPr>
                <w:rFonts w:asciiTheme="majorEastAsia" w:eastAsiaTheme="majorEastAsia" w:hAnsiTheme="majorEastAsia" w:hint="eastAsia"/>
                <w:sz w:val="18"/>
                <w:szCs w:val="18"/>
              </w:rPr>
              <w:t>日（日）</w:t>
            </w:r>
            <w:r w:rsidR="00785EA6" w:rsidRPr="007B1C65">
              <w:rPr>
                <w:rFonts w:asciiTheme="majorEastAsia" w:eastAsiaTheme="majorEastAsia" w:hAnsiTheme="majorEastAsia" w:hint="eastAsia"/>
                <w:sz w:val="18"/>
                <w:szCs w:val="18"/>
              </w:rPr>
              <w:t>□</w:t>
            </w:r>
            <w:r w:rsidR="00487100" w:rsidRPr="007B1C65">
              <w:rPr>
                <w:rFonts w:asciiTheme="majorEastAsia" w:eastAsiaTheme="majorEastAsia" w:hAnsiTheme="majorEastAsia" w:hint="eastAsia"/>
                <w:sz w:val="18"/>
                <w:szCs w:val="18"/>
              </w:rPr>
              <w:t>送迎</w:t>
            </w:r>
            <w:r w:rsidR="00D22525" w:rsidRPr="007B1C65">
              <w:rPr>
                <w:rFonts w:asciiTheme="majorEastAsia" w:eastAsiaTheme="majorEastAsia" w:hAnsiTheme="majorEastAsia" w:hint="eastAsia"/>
                <w:sz w:val="18"/>
                <w:szCs w:val="18"/>
              </w:rPr>
              <w:t xml:space="preserve">バス第③便　</w:t>
            </w:r>
            <w:r w:rsidR="00785EA6" w:rsidRPr="007B1C65">
              <w:rPr>
                <w:rFonts w:asciiTheme="majorEastAsia" w:eastAsiaTheme="majorEastAsia" w:hAnsiTheme="majorEastAsia" w:hint="eastAsia"/>
                <w:sz w:val="18"/>
                <w:szCs w:val="18"/>
              </w:rPr>
              <w:t>1</w:t>
            </w:r>
            <w:r w:rsidR="00144710" w:rsidRPr="007B1C65">
              <w:rPr>
                <w:rFonts w:asciiTheme="majorEastAsia" w:eastAsiaTheme="majorEastAsia" w:hAnsiTheme="majorEastAsia" w:hint="eastAsia"/>
                <w:sz w:val="18"/>
                <w:szCs w:val="18"/>
              </w:rPr>
              <w:t>1</w:t>
            </w:r>
            <w:r w:rsidR="00467339" w:rsidRPr="007B1C65">
              <w:rPr>
                <w:rFonts w:asciiTheme="majorEastAsia" w:eastAsiaTheme="majorEastAsia" w:hAnsiTheme="majorEastAsia"/>
                <w:sz w:val="18"/>
                <w:szCs w:val="18"/>
              </w:rPr>
              <w:t>:</w:t>
            </w:r>
            <w:r w:rsidR="00144710" w:rsidRPr="007B1C65">
              <w:rPr>
                <w:rFonts w:asciiTheme="majorEastAsia" w:eastAsiaTheme="majorEastAsia" w:hAnsiTheme="majorEastAsia" w:hint="eastAsia"/>
                <w:sz w:val="18"/>
                <w:szCs w:val="18"/>
              </w:rPr>
              <w:t>15センター</w:t>
            </w:r>
            <w:r w:rsidR="007B5E23" w:rsidRPr="007B1C65">
              <w:rPr>
                <w:rFonts w:asciiTheme="majorEastAsia" w:eastAsiaTheme="majorEastAsia" w:hAnsiTheme="majorEastAsia" w:hint="eastAsia"/>
                <w:sz w:val="18"/>
                <w:szCs w:val="18"/>
              </w:rPr>
              <w:t>発</w:t>
            </w:r>
            <w:r w:rsidR="00D22525" w:rsidRPr="007B1C65">
              <w:rPr>
                <w:rFonts w:asciiTheme="majorEastAsia" w:eastAsiaTheme="majorEastAsia" w:hAnsiTheme="majorEastAsia" w:hint="eastAsia"/>
                <w:sz w:val="18"/>
                <w:szCs w:val="18"/>
              </w:rPr>
              <w:t>（</w:t>
            </w:r>
            <w:r w:rsidR="00D80CBF" w:rsidRPr="007B1C65">
              <w:rPr>
                <w:rFonts w:asciiTheme="majorEastAsia" w:eastAsiaTheme="majorEastAsia" w:hAnsiTheme="majorEastAsia" w:hint="eastAsia"/>
                <w:sz w:val="18"/>
                <w:szCs w:val="18"/>
              </w:rPr>
              <w:t>定員</w:t>
            </w:r>
            <w:r w:rsidR="00A86BBB" w:rsidRPr="007B1C65">
              <w:rPr>
                <w:rFonts w:asciiTheme="majorEastAsia" w:eastAsiaTheme="majorEastAsia" w:hAnsiTheme="majorEastAsia" w:hint="eastAsia"/>
                <w:sz w:val="18"/>
                <w:szCs w:val="18"/>
              </w:rPr>
              <w:t>54</w:t>
            </w:r>
            <w:r w:rsidR="00D80CBF" w:rsidRPr="007B1C65">
              <w:rPr>
                <w:rFonts w:asciiTheme="majorEastAsia" w:eastAsiaTheme="majorEastAsia" w:hAnsiTheme="majorEastAsia" w:hint="eastAsia"/>
                <w:sz w:val="18"/>
                <w:szCs w:val="18"/>
              </w:rPr>
              <w:t>名）</w:t>
            </w:r>
          </w:p>
          <w:p w14:paraId="523262D5" w14:textId="22AF5382" w:rsidR="00A86BBB" w:rsidRPr="007B1C65" w:rsidRDefault="001F0387" w:rsidP="001F0387">
            <w:pPr>
              <w:tabs>
                <w:tab w:val="left" w:pos="660"/>
              </w:tabs>
              <w:autoSpaceDE w:val="0"/>
              <w:autoSpaceDN w:val="0"/>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 xml:space="preserve">　　　　　　　　　　</w:t>
            </w:r>
            <w:r w:rsidR="00D22525" w:rsidRPr="007B1C65">
              <w:rPr>
                <w:rFonts w:asciiTheme="majorEastAsia" w:eastAsiaTheme="majorEastAsia" w:hAnsiTheme="majorEastAsia" w:hint="eastAsia"/>
                <w:sz w:val="18"/>
                <w:szCs w:val="18"/>
              </w:rPr>
              <w:t xml:space="preserve">□送迎バス第④便　</w:t>
            </w:r>
            <w:r w:rsidR="00467339" w:rsidRPr="007B1C65">
              <w:rPr>
                <w:rFonts w:asciiTheme="majorEastAsia" w:eastAsiaTheme="majorEastAsia" w:hAnsiTheme="majorEastAsia" w:hint="eastAsia"/>
                <w:sz w:val="18"/>
                <w:szCs w:val="18"/>
              </w:rPr>
              <w:t>1</w:t>
            </w:r>
            <w:r w:rsidR="00144710" w:rsidRPr="007B1C65">
              <w:rPr>
                <w:rFonts w:asciiTheme="majorEastAsia" w:eastAsiaTheme="majorEastAsia" w:hAnsiTheme="majorEastAsia" w:hint="eastAsia"/>
                <w:sz w:val="18"/>
                <w:szCs w:val="18"/>
              </w:rPr>
              <w:t>2</w:t>
            </w:r>
            <w:r w:rsidR="00467339" w:rsidRPr="007B1C65">
              <w:rPr>
                <w:rFonts w:asciiTheme="majorEastAsia" w:eastAsiaTheme="majorEastAsia" w:hAnsiTheme="majorEastAsia" w:hint="eastAsia"/>
                <w:sz w:val="18"/>
                <w:szCs w:val="18"/>
              </w:rPr>
              <w:t>:3</w:t>
            </w:r>
            <w:r w:rsidR="00144710" w:rsidRPr="007B1C65">
              <w:rPr>
                <w:rFonts w:asciiTheme="majorEastAsia" w:eastAsiaTheme="majorEastAsia" w:hAnsiTheme="majorEastAsia" w:hint="eastAsia"/>
                <w:sz w:val="18"/>
                <w:szCs w:val="18"/>
              </w:rPr>
              <w:t>5センター</w:t>
            </w:r>
            <w:r w:rsidR="00A86BBB" w:rsidRPr="007B1C65">
              <w:rPr>
                <w:rFonts w:asciiTheme="majorEastAsia" w:eastAsiaTheme="majorEastAsia" w:hAnsiTheme="majorEastAsia" w:hint="eastAsia"/>
                <w:sz w:val="18"/>
                <w:szCs w:val="18"/>
              </w:rPr>
              <w:t>発</w:t>
            </w:r>
            <w:r w:rsidR="00D22525" w:rsidRPr="007B1C65">
              <w:rPr>
                <w:rFonts w:asciiTheme="majorEastAsia" w:eastAsiaTheme="majorEastAsia" w:hAnsiTheme="majorEastAsia" w:hint="eastAsia"/>
                <w:sz w:val="18"/>
                <w:szCs w:val="18"/>
              </w:rPr>
              <w:t>（</w:t>
            </w:r>
            <w:r w:rsidR="00A86BBB" w:rsidRPr="007B1C65">
              <w:rPr>
                <w:rFonts w:asciiTheme="majorEastAsia" w:eastAsiaTheme="majorEastAsia" w:hAnsiTheme="majorEastAsia" w:hint="eastAsia"/>
                <w:sz w:val="18"/>
                <w:szCs w:val="18"/>
              </w:rPr>
              <w:t>定員54名）</w:t>
            </w:r>
          </w:p>
          <w:p w14:paraId="68B9C1D3" w14:textId="09F7094E" w:rsidR="00785EA6" w:rsidRPr="007B1C65" w:rsidRDefault="00BD0E46" w:rsidP="00D22525">
            <w:pPr>
              <w:tabs>
                <w:tab w:val="left" w:pos="660"/>
              </w:tabs>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 xml:space="preserve">　--------------------------------------------------------------------------------------</w:t>
            </w:r>
            <w:r w:rsidR="007B5E23" w:rsidRPr="007B1C65">
              <w:rPr>
                <w:rFonts w:asciiTheme="majorEastAsia" w:eastAsiaTheme="majorEastAsia" w:hAnsiTheme="majorEastAsia" w:hint="eastAsia"/>
                <w:sz w:val="18"/>
                <w:szCs w:val="18"/>
              </w:rPr>
              <w:t>------</w:t>
            </w:r>
            <w:r w:rsidR="004E1BF6" w:rsidRPr="007B1C65">
              <w:rPr>
                <w:rFonts w:asciiTheme="majorEastAsia" w:eastAsiaTheme="majorEastAsia" w:hAnsiTheme="majorEastAsia" w:hint="eastAsia"/>
                <w:sz w:val="18"/>
                <w:szCs w:val="18"/>
              </w:rPr>
              <w:t>---</w:t>
            </w:r>
          </w:p>
          <w:p w14:paraId="5581B2CB" w14:textId="00CCE64C" w:rsidR="00D22525" w:rsidRPr="007B1C65" w:rsidRDefault="00D22525" w:rsidP="00D22525">
            <w:pPr>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w:t>
            </w:r>
            <w:r w:rsidR="00467339" w:rsidRPr="007B1C65">
              <w:rPr>
                <w:rFonts w:asciiTheme="majorEastAsia" w:eastAsiaTheme="majorEastAsia" w:hAnsiTheme="majorEastAsia" w:hint="eastAsia"/>
                <w:sz w:val="18"/>
                <w:szCs w:val="18"/>
              </w:rPr>
              <w:t>休暇村定期便バス（個別に要予約）や</w:t>
            </w:r>
            <w:r w:rsidR="007C1AE1" w:rsidRPr="007B1C65">
              <w:rPr>
                <w:rFonts w:asciiTheme="majorEastAsia" w:eastAsiaTheme="majorEastAsia" w:hAnsiTheme="majorEastAsia" w:hint="eastAsia"/>
                <w:sz w:val="18"/>
                <w:szCs w:val="18"/>
              </w:rPr>
              <w:t>民営</w:t>
            </w:r>
            <w:r w:rsidR="00467339" w:rsidRPr="007B1C65">
              <w:rPr>
                <w:rFonts w:asciiTheme="majorEastAsia" w:eastAsiaTheme="majorEastAsia" w:hAnsiTheme="majorEastAsia" w:hint="eastAsia"/>
                <w:sz w:val="18"/>
                <w:szCs w:val="18"/>
              </w:rPr>
              <w:t>バス</w:t>
            </w:r>
            <w:r w:rsidRPr="007B1C65">
              <w:rPr>
                <w:rFonts w:asciiTheme="majorEastAsia" w:eastAsiaTheme="majorEastAsia" w:hAnsiTheme="majorEastAsia" w:hint="eastAsia"/>
                <w:sz w:val="18"/>
                <w:szCs w:val="18"/>
              </w:rPr>
              <w:t>を利用する</w:t>
            </w:r>
          </w:p>
          <w:p w14:paraId="5AF41DD5" w14:textId="2204A106" w:rsidR="00D22525" w:rsidRPr="007B1C65" w:rsidRDefault="00D22525" w:rsidP="00D22525">
            <w:pPr>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□自家用車、バイク、仲間との乗合で行く</w:t>
            </w:r>
          </w:p>
        </w:tc>
      </w:tr>
      <w:tr w:rsidR="00003957" w:rsidRPr="007B1C65" w14:paraId="0F2D5459" w14:textId="77777777" w:rsidTr="00D22525">
        <w:trPr>
          <w:trHeight w:val="1506"/>
        </w:trPr>
        <w:tc>
          <w:tcPr>
            <w:tcW w:w="10199" w:type="dxa"/>
            <w:gridSpan w:val="5"/>
            <w:shd w:val="clear" w:color="auto" w:fill="auto"/>
            <w:vAlign w:val="center"/>
          </w:tcPr>
          <w:p w14:paraId="3C014C18" w14:textId="0FD48D3D" w:rsidR="00550735" w:rsidRPr="007B1C65" w:rsidRDefault="00D80CBF" w:rsidP="00193166">
            <w:pPr>
              <w:autoSpaceDE w:val="0"/>
              <w:autoSpaceDN w:val="0"/>
              <w:spacing w:line="0" w:lineRule="atLeast"/>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w:t>
            </w:r>
            <w:r w:rsidR="00550735" w:rsidRPr="007B1C65">
              <w:rPr>
                <w:rFonts w:asciiTheme="majorEastAsia" w:eastAsiaTheme="majorEastAsia" w:hAnsiTheme="majorEastAsia" w:hint="eastAsia"/>
                <w:sz w:val="18"/>
                <w:szCs w:val="18"/>
              </w:rPr>
              <w:t>同室希望</w:t>
            </w:r>
            <w:r w:rsidRPr="007B1C65">
              <w:rPr>
                <w:rFonts w:asciiTheme="majorEastAsia" w:eastAsiaTheme="majorEastAsia" w:hAnsiTheme="majorEastAsia" w:hint="eastAsia"/>
                <w:sz w:val="18"/>
                <w:szCs w:val="18"/>
              </w:rPr>
              <w:t>〉</w:t>
            </w:r>
          </w:p>
          <w:p w14:paraId="26A23933" w14:textId="51320A7C" w:rsidR="00D22525" w:rsidRPr="007B1C65" w:rsidRDefault="00E46420" w:rsidP="00193166">
            <w:pPr>
              <w:autoSpaceDE w:val="0"/>
              <w:autoSpaceDN w:val="0"/>
              <w:spacing w:line="0" w:lineRule="atLeast"/>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 xml:space="preserve">　□</w:t>
            </w:r>
            <w:r w:rsidR="00550735" w:rsidRPr="007B1C65">
              <w:rPr>
                <w:rFonts w:asciiTheme="majorEastAsia" w:eastAsiaTheme="majorEastAsia" w:hAnsiTheme="majorEastAsia" w:hint="eastAsia"/>
                <w:sz w:val="18"/>
                <w:szCs w:val="18"/>
              </w:rPr>
              <w:t xml:space="preserve">なし　</w:t>
            </w:r>
            <w:r w:rsidR="00003957" w:rsidRPr="007B1C65">
              <w:rPr>
                <w:rFonts w:asciiTheme="majorEastAsia" w:eastAsiaTheme="majorEastAsia" w:hAnsiTheme="majorEastAsia" w:hint="eastAsia"/>
                <w:sz w:val="18"/>
                <w:szCs w:val="18"/>
              </w:rPr>
              <w:t>□あり（その方の氏名</w:t>
            </w:r>
            <w:r w:rsidR="00003957" w:rsidRPr="007B1C65">
              <w:rPr>
                <w:rFonts w:asciiTheme="majorEastAsia" w:eastAsiaTheme="majorEastAsia" w:hAnsiTheme="majorEastAsia" w:hint="eastAsia"/>
                <w:sz w:val="18"/>
                <w:szCs w:val="18"/>
                <w:u w:val="single"/>
              </w:rPr>
              <w:t xml:space="preserve">　　　　　　　</w:t>
            </w:r>
            <w:r w:rsidRPr="007B1C65">
              <w:rPr>
                <w:rFonts w:asciiTheme="majorEastAsia" w:eastAsiaTheme="majorEastAsia" w:hAnsiTheme="majorEastAsia" w:hint="eastAsia"/>
                <w:sz w:val="18"/>
                <w:szCs w:val="18"/>
                <w:u w:val="single"/>
              </w:rPr>
              <w:t xml:space="preserve">　　　　</w:t>
            </w:r>
            <w:r w:rsidR="00003957" w:rsidRPr="007B1C65">
              <w:rPr>
                <w:rFonts w:asciiTheme="majorEastAsia" w:eastAsiaTheme="majorEastAsia" w:hAnsiTheme="majorEastAsia" w:hint="eastAsia"/>
                <w:sz w:val="18"/>
                <w:szCs w:val="18"/>
                <w:u w:val="single"/>
              </w:rPr>
              <w:t xml:space="preserve">　</w:t>
            </w:r>
            <w:r w:rsidR="00131890" w:rsidRPr="007B1C65">
              <w:rPr>
                <w:rFonts w:asciiTheme="majorEastAsia" w:eastAsiaTheme="majorEastAsia" w:hAnsiTheme="majorEastAsia" w:hint="eastAsia"/>
                <w:sz w:val="18"/>
                <w:szCs w:val="18"/>
                <w:u w:val="single"/>
              </w:rPr>
              <w:t xml:space="preserve">　　　　　　　　　　</w:t>
            </w:r>
            <w:r w:rsidR="00003957" w:rsidRPr="007B1C65">
              <w:rPr>
                <w:rFonts w:asciiTheme="majorEastAsia" w:eastAsiaTheme="majorEastAsia" w:hAnsiTheme="majorEastAsia" w:hint="eastAsia"/>
                <w:sz w:val="18"/>
                <w:szCs w:val="18"/>
                <w:u w:val="single"/>
              </w:rPr>
              <w:t xml:space="preserve">　　　</w:t>
            </w:r>
            <w:r w:rsidR="00916643" w:rsidRPr="007B1C65">
              <w:rPr>
                <w:rFonts w:asciiTheme="majorEastAsia" w:eastAsiaTheme="majorEastAsia" w:hAnsiTheme="majorEastAsia" w:hint="eastAsia"/>
                <w:sz w:val="18"/>
                <w:szCs w:val="18"/>
                <w:u w:val="single"/>
              </w:rPr>
              <w:t xml:space="preserve">　</w:t>
            </w:r>
            <w:r w:rsidR="00144710" w:rsidRPr="007B1C65">
              <w:rPr>
                <w:rFonts w:asciiTheme="majorEastAsia" w:eastAsiaTheme="majorEastAsia" w:hAnsiTheme="majorEastAsia" w:hint="eastAsia"/>
                <w:sz w:val="18"/>
                <w:szCs w:val="18"/>
                <w:u w:val="single"/>
              </w:rPr>
              <w:t xml:space="preserve">　　　　　　　　　</w:t>
            </w:r>
            <w:r w:rsidR="00916643" w:rsidRPr="007B1C65">
              <w:rPr>
                <w:rFonts w:asciiTheme="majorEastAsia" w:eastAsiaTheme="majorEastAsia" w:hAnsiTheme="majorEastAsia" w:hint="eastAsia"/>
                <w:sz w:val="18"/>
                <w:szCs w:val="18"/>
                <w:u w:val="single"/>
              </w:rPr>
              <w:t xml:space="preserve">　</w:t>
            </w:r>
            <w:r w:rsidR="00003957" w:rsidRPr="007B1C65">
              <w:rPr>
                <w:rFonts w:asciiTheme="majorEastAsia" w:eastAsiaTheme="majorEastAsia" w:hAnsiTheme="majorEastAsia" w:hint="eastAsia"/>
                <w:sz w:val="18"/>
                <w:szCs w:val="18"/>
                <w:u w:val="single"/>
              </w:rPr>
              <w:t xml:space="preserve">　　</w:t>
            </w:r>
            <w:r w:rsidR="00003957" w:rsidRPr="007B1C65">
              <w:rPr>
                <w:rFonts w:asciiTheme="majorEastAsia" w:eastAsiaTheme="majorEastAsia" w:hAnsiTheme="majorEastAsia" w:hint="eastAsia"/>
                <w:sz w:val="18"/>
                <w:szCs w:val="18"/>
              </w:rPr>
              <w:t>）</w:t>
            </w:r>
          </w:p>
          <w:p w14:paraId="26D3A13F" w14:textId="7B2FC95A" w:rsidR="00FA3A82" w:rsidRPr="007B1C65" w:rsidRDefault="00550735" w:rsidP="00193166">
            <w:pPr>
              <w:autoSpaceDE w:val="0"/>
              <w:autoSpaceDN w:val="0"/>
              <w:spacing w:line="0" w:lineRule="atLeast"/>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w:t>
            </w:r>
            <w:r w:rsidR="00003957" w:rsidRPr="007B1C65">
              <w:rPr>
                <w:rFonts w:asciiTheme="majorEastAsia" w:eastAsiaTheme="majorEastAsia" w:hAnsiTheme="majorEastAsia" w:hint="eastAsia"/>
                <w:sz w:val="18"/>
                <w:szCs w:val="18"/>
              </w:rPr>
              <w:t>同室希望者を</w:t>
            </w:r>
            <w:r w:rsidR="006F123D" w:rsidRPr="007B1C65">
              <w:rPr>
                <w:rFonts w:asciiTheme="majorEastAsia" w:eastAsiaTheme="majorEastAsia" w:hAnsiTheme="majorEastAsia" w:hint="eastAsia"/>
                <w:sz w:val="18"/>
                <w:szCs w:val="18"/>
              </w:rPr>
              <w:t>記入</w:t>
            </w:r>
            <w:r w:rsidR="00003957" w:rsidRPr="007B1C65">
              <w:rPr>
                <w:rFonts w:asciiTheme="majorEastAsia" w:eastAsiaTheme="majorEastAsia" w:hAnsiTheme="majorEastAsia" w:hint="eastAsia"/>
                <w:sz w:val="18"/>
                <w:szCs w:val="18"/>
              </w:rPr>
              <w:t>する際は、</w:t>
            </w:r>
            <w:r w:rsidR="006F123D" w:rsidRPr="007B1C65">
              <w:rPr>
                <w:rFonts w:asciiTheme="majorEastAsia" w:eastAsiaTheme="majorEastAsia" w:hAnsiTheme="majorEastAsia" w:hint="eastAsia"/>
                <w:sz w:val="18"/>
                <w:szCs w:val="18"/>
              </w:rPr>
              <w:t>必ず</w:t>
            </w:r>
            <w:r w:rsidR="00003957" w:rsidRPr="007B1C65">
              <w:rPr>
                <w:rFonts w:asciiTheme="majorEastAsia" w:eastAsiaTheme="majorEastAsia" w:hAnsiTheme="majorEastAsia" w:hint="eastAsia"/>
                <w:sz w:val="18"/>
                <w:szCs w:val="18"/>
              </w:rPr>
              <w:t>相手の了解をとってください。配慮しますが、</w:t>
            </w:r>
            <w:r w:rsidRPr="007B1C65">
              <w:rPr>
                <w:rFonts w:asciiTheme="majorEastAsia" w:eastAsiaTheme="majorEastAsia" w:hAnsiTheme="majorEastAsia" w:hint="eastAsia"/>
                <w:sz w:val="18"/>
                <w:szCs w:val="18"/>
              </w:rPr>
              <w:t>すべ</w:t>
            </w:r>
            <w:r w:rsidR="00FA3A82" w:rsidRPr="007B1C65">
              <w:rPr>
                <w:rFonts w:asciiTheme="majorEastAsia" w:eastAsiaTheme="majorEastAsia" w:hAnsiTheme="majorEastAsia" w:hint="eastAsia"/>
                <w:sz w:val="18"/>
                <w:szCs w:val="18"/>
              </w:rPr>
              <w:t>て</w:t>
            </w:r>
            <w:r w:rsidR="00003957" w:rsidRPr="007B1C65">
              <w:rPr>
                <w:rFonts w:asciiTheme="majorEastAsia" w:eastAsiaTheme="majorEastAsia" w:hAnsiTheme="majorEastAsia" w:hint="eastAsia"/>
                <w:sz w:val="18"/>
                <w:szCs w:val="18"/>
              </w:rPr>
              <w:t>にお応えできない場合があります。</w:t>
            </w:r>
          </w:p>
          <w:p w14:paraId="12F507F8" w14:textId="0D258BEC" w:rsidR="00550735" w:rsidRPr="007B1C65" w:rsidRDefault="00A86BBB" w:rsidP="00193166">
            <w:pPr>
              <w:autoSpaceDE w:val="0"/>
              <w:autoSpaceDN w:val="0"/>
              <w:spacing w:line="0" w:lineRule="atLeast"/>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＊４</w:t>
            </w:r>
            <w:r w:rsidR="00144710" w:rsidRPr="007B1C65">
              <w:rPr>
                <w:rFonts w:asciiTheme="majorEastAsia" w:eastAsiaTheme="majorEastAsia" w:hAnsiTheme="majorEastAsia" w:hint="eastAsia"/>
                <w:sz w:val="18"/>
                <w:szCs w:val="18"/>
              </w:rPr>
              <w:t>〜10人</w:t>
            </w:r>
            <w:r w:rsidR="00550735" w:rsidRPr="007B1C65">
              <w:rPr>
                <w:rFonts w:asciiTheme="majorEastAsia" w:eastAsiaTheme="majorEastAsia" w:hAnsiTheme="majorEastAsia" w:hint="eastAsia"/>
                <w:sz w:val="18"/>
                <w:szCs w:val="18"/>
              </w:rPr>
              <w:t>部屋を利用しますので、他</w:t>
            </w:r>
            <w:r w:rsidR="00E46420" w:rsidRPr="007B1C65">
              <w:rPr>
                <w:rFonts w:asciiTheme="majorEastAsia" w:eastAsiaTheme="majorEastAsia" w:hAnsiTheme="majorEastAsia" w:hint="eastAsia"/>
                <w:sz w:val="18"/>
                <w:szCs w:val="18"/>
              </w:rPr>
              <w:t>の方と</w:t>
            </w:r>
            <w:r w:rsidR="00550735" w:rsidRPr="007B1C65">
              <w:rPr>
                <w:rFonts w:asciiTheme="majorEastAsia" w:eastAsiaTheme="majorEastAsia" w:hAnsiTheme="majorEastAsia" w:hint="eastAsia"/>
                <w:sz w:val="18"/>
                <w:szCs w:val="18"/>
              </w:rPr>
              <w:t>も一緒になります。</w:t>
            </w:r>
          </w:p>
          <w:p w14:paraId="4D717411" w14:textId="77777777" w:rsidR="00D80CBF" w:rsidRPr="007B1C65" w:rsidRDefault="00D80CBF" w:rsidP="00193166">
            <w:pPr>
              <w:tabs>
                <w:tab w:val="left" w:pos="660"/>
              </w:tabs>
              <w:autoSpaceDE w:val="0"/>
              <w:autoSpaceDN w:val="0"/>
              <w:snapToGrid w:val="0"/>
              <w:rPr>
                <w:rFonts w:asciiTheme="majorEastAsia" w:eastAsiaTheme="majorEastAsia" w:hAnsiTheme="majorEastAsia"/>
                <w:sz w:val="18"/>
                <w:szCs w:val="18"/>
              </w:rPr>
            </w:pPr>
          </w:p>
          <w:p w14:paraId="5C06E288" w14:textId="147E9C3A" w:rsidR="00003957" w:rsidRPr="007B1C65" w:rsidRDefault="00D80CBF" w:rsidP="00193166">
            <w:pPr>
              <w:autoSpaceDE w:val="0"/>
              <w:autoSpaceDN w:val="0"/>
              <w:spacing w:line="0" w:lineRule="atLeast"/>
              <w:rPr>
                <w:rFonts w:asciiTheme="majorEastAsia" w:eastAsiaTheme="majorEastAsia" w:hAnsiTheme="majorEastAsia"/>
                <w:sz w:val="20"/>
              </w:rPr>
            </w:pPr>
            <w:r w:rsidRPr="007B1C65">
              <w:rPr>
                <w:rFonts w:asciiTheme="majorEastAsia" w:eastAsiaTheme="majorEastAsia" w:hAnsiTheme="majorEastAsia" w:hint="eastAsia"/>
                <w:sz w:val="18"/>
                <w:szCs w:val="18"/>
              </w:rPr>
              <w:t>〈参加回数〉</w:t>
            </w:r>
            <w:r w:rsidR="00F211CA" w:rsidRPr="007B1C65">
              <w:rPr>
                <w:rFonts w:asciiTheme="majorEastAsia" w:eastAsiaTheme="majorEastAsia" w:hAnsiTheme="majorEastAsia" w:hint="eastAsia"/>
                <w:sz w:val="18"/>
                <w:szCs w:val="18"/>
              </w:rPr>
              <w:t xml:space="preserve">　□初めて　□２回以上</w:t>
            </w:r>
            <w:r w:rsidRPr="007B1C65">
              <w:rPr>
                <w:rFonts w:asciiTheme="majorEastAsia" w:eastAsiaTheme="majorEastAsia" w:hAnsiTheme="majorEastAsia" w:hint="eastAsia"/>
                <w:sz w:val="18"/>
                <w:szCs w:val="18"/>
              </w:rPr>
              <w:t xml:space="preserve">　□10回くらい以上</w:t>
            </w:r>
          </w:p>
        </w:tc>
      </w:tr>
      <w:tr w:rsidR="00D80CBF" w:rsidRPr="007B1C65" w14:paraId="3545898C" w14:textId="77777777" w:rsidTr="002B4F30">
        <w:trPr>
          <w:trHeight w:val="820"/>
        </w:trPr>
        <w:tc>
          <w:tcPr>
            <w:tcW w:w="10199" w:type="dxa"/>
            <w:gridSpan w:val="5"/>
            <w:shd w:val="clear" w:color="auto" w:fill="auto"/>
            <w:vAlign w:val="center"/>
          </w:tcPr>
          <w:p w14:paraId="583C0DB3" w14:textId="526B26C9" w:rsidR="00D80CBF" w:rsidRPr="007B1C65" w:rsidRDefault="00D80CBF" w:rsidP="007B16EF">
            <w:pPr>
              <w:snapToGrid w:val="0"/>
              <w:jc w:val="left"/>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■遅刻、早退</w:t>
            </w:r>
            <w:r w:rsidR="00D22525" w:rsidRPr="007B1C65">
              <w:rPr>
                <w:rFonts w:asciiTheme="majorEastAsia" w:eastAsiaTheme="majorEastAsia" w:hAnsiTheme="majorEastAsia" w:hint="eastAsia"/>
                <w:sz w:val="18"/>
                <w:szCs w:val="18"/>
              </w:rPr>
              <w:t>される方はお書きください。例）２日目夕食前</w:t>
            </w:r>
            <w:r w:rsidR="00606387" w:rsidRPr="007B1C65">
              <w:rPr>
                <w:rFonts w:asciiTheme="majorEastAsia" w:eastAsiaTheme="majorEastAsia" w:hAnsiTheme="majorEastAsia" w:hint="eastAsia"/>
                <w:sz w:val="18"/>
                <w:szCs w:val="18"/>
              </w:rPr>
              <w:t>に帰る</w:t>
            </w:r>
          </w:p>
          <w:p w14:paraId="0263410A" w14:textId="77777777" w:rsidR="007B16EF" w:rsidRPr="007B1C65" w:rsidRDefault="007B16EF" w:rsidP="00D80CBF">
            <w:pPr>
              <w:spacing w:line="280" w:lineRule="exact"/>
              <w:jc w:val="left"/>
              <w:rPr>
                <w:rFonts w:asciiTheme="majorEastAsia" w:eastAsiaTheme="majorEastAsia" w:hAnsiTheme="majorEastAsia"/>
                <w:sz w:val="20"/>
              </w:rPr>
            </w:pPr>
          </w:p>
          <w:p w14:paraId="19DA4761" w14:textId="77777777" w:rsidR="00D8474A" w:rsidRPr="007B1C65" w:rsidRDefault="00D8474A" w:rsidP="00D80CBF">
            <w:pPr>
              <w:spacing w:line="280" w:lineRule="exact"/>
              <w:jc w:val="left"/>
              <w:rPr>
                <w:rFonts w:asciiTheme="majorEastAsia" w:eastAsiaTheme="majorEastAsia" w:hAnsiTheme="majorEastAsia"/>
                <w:sz w:val="20"/>
              </w:rPr>
            </w:pPr>
          </w:p>
          <w:p w14:paraId="3FF50174" w14:textId="602B0A0F" w:rsidR="00144710" w:rsidRPr="007B1C65" w:rsidRDefault="00144710" w:rsidP="00D80CBF">
            <w:pPr>
              <w:spacing w:line="280" w:lineRule="exact"/>
              <w:jc w:val="left"/>
              <w:rPr>
                <w:rFonts w:asciiTheme="majorEastAsia" w:eastAsiaTheme="majorEastAsia" w:hAnsiTheme="majorEastAsia"/>
                <w:sz w:val="20"/>
              </w:rPr>
            </w:pPr>
          </w:p>
        </w:tc>
      </w:tr>
      <w:tr w:rsidR="00193166" w:rsidRPr="007B1C65" w14:paraId="1DAC5311" w14:textId="77777777" w:rsidTr="00144710">
        <w:trPr>
          <w:trHeight w:val="1299"/>
        </w:trPr>
        <w:tc>
          <w:tcPr>
            <w:tcW w:w="10199" w:type="dxa"/>
            <w:gridSpan w:val="5"/>
            <w:shd w:val="clear" w:color="auto" w:fill="auto"/>
            <w:vAlign w:val="center"/>
          </w:tcPr>
          <w:p w14:paraId="2610E12B" w14:textId="67421E7B" w:rsidR="00193166" w:rsidRPr="007B1C65" w:rsidRDefault="00193166" w:rsidP="007B16EF">
            <w:pPr>
              <w:snapToGrid w:val="0"/>
              <w:jc w:val="left"/>
              <w:rPr>
                <w:rFonts w:asciiTheme="majorEastAsia" w:eastAsiaTheme="majorEastAsia" w:hAnsiTheme="majorEastAsia"/>
                <w:sz w:val="18"/>
                <w:szCs w:val="18"/>
              </w:rPr>
            </w:pPr>
            <w:r w:rsidRPr="007B1C65">
              <w:rPr>
                <w:rFonts w:asciiTheme="majorEastAsia" w:eastAsiaTheme="majorEastAsia" w:hAnsiTheme="majorEastAsia" w:hint="eastAsia"/>
                <w:sz w:val="18"/>
                <w:szCs w:val="18"/>
              </w:rPr>
              <w:t>■その他、事務局へ知らせておきたい特記事項がありましたらお書きください。</w:t>
            </w:r>
          </w:p>
          <w:p w14:paraId="6E3FC0EE" w14:textId="48C4E9E5" w:rsidR="00D8474A" w:rsidRPr="007B1C65" w:rsidRDefault="00D8474A" w:rsidP="00606387">
            <w:pPr>
              <w:tabs>
                <w:tab w:val="left" w:pos="5942"/>
              </w:tabs>
              <w:spacing w:line="280" w:lineRule="exact"/>
              <w:rPr>
                <w:rFonts w:asciiTheme="majorEastAsia" w:eastAsiaTheme="majorEastAsia" w:hAnsiTheme="majorEastAsia"/>
                <w:sz w:val="20"/>
              </w:rPr>
            </w:pPr>
          </w:p>
          <w:p w14:paraId="454DC923" w14:textId="77777777" w:rsidR="005D231A" w:rsidRPr="007B1C65" w:rsidRDefault="005D231A" w:rsidP="00606387">
            <w:pPr>
              <w:tabs>
                <w:tab w:val="left" w:pos="5942"/>
              </w:tabs>
              <w:spacing w:line="280" w:lineRule="exact"/>
              <w:rPr>
                <w:rFonts w:asciiTheme="majorEastAsia" w:eastAsiaTheme="majorEastAsia" w:hAnsiTheme="majorEastAsia"/>
                <w:sz w:val="20"/>
              </w:rPr>
            </w:pPr>
          </w:p>
          <w:p w14:paraId="6565F47E" w14:textId="77777777" w:rsidR="00D8474A" w:rsidRPr="007B1C65" w:rsidRDefault="00D8474A" w:rsidP="00606387">
            <w:pPr>
              <w:tabs>
                <w:tab w:val="left" w:pos="5942"/>
              </w:tabs>
              <w:spacing w:line="280" w:lineRule="exact"/>
              <w:rPr>
                <w:rFonts w:asciiTheme="majorEastAsia" w:eastAsiaTheme="majorEastAsia" w:hAnsiTheme="majorEastAsia"/>
                <w:sz w:val="20"/>
              </w:rPr>
            </w:pPr>
          </w:p>
          <w:p w14:paraId="00375A98" w14:textId="0A716871" w:rsidR="002B4F30" w:rsidRPr="007B1C65" w:rsidRDefault="002B4F30" w:rsidP="00606387">
            <w:pPr>
              <w:tabs>
                <w:tab w:val="left" w:pos="5942"/>
              </w:tabs>
              <w:spacing w:line="280" w:lineRule="exact"/>
              <w:rPr>
                <w:rFonts w:asciiTheme="majorEastAsia" w:eastAsiaTheme="majorEastAsia" w:hAnsiTheme="majorEastAsia"/>
                <w:sz w:val="20"/>
              </w:rPr>
            </w:pPr>
          </w:p>
          <w:p w14:paraId="3BC06D39" w14:textId="77777777" w:rsidR="00144710" w:rsidRPr="007B1C65" w:rsidRDefault="00144710" w:rsidP="00606387">
            <w:pPr>
              <w:tabs>
                <w:tab w:val="left" w:pos="5942"/>
              </w:tabs>
              <w:spacing w:line="280" w:lineRule="exact"/>
              <w:rPr>
                <w:rFonts w:asciiTheme="majorEastAsia" w:eastAsiaTheme="majorEastAsia" w:hAnsiTheme="majorEastAsia"/>
                <w:sz w:val="20"/>
              </w:rPr>
            </w:pPr>
          </w:p>
          <w:p w14:paraId="2BC773A5" w14:textId="76FB69A5" w:rsidR="00193166" w:rsidRPr="007B1C65" w:rsidRDefault="00193166" w:rsidP="00D80CBF">
            <w:pPr>
              <w:spacing w:line="280" w:lineRule="exact"/>
              <w:rPr>
                <w:rFonts w:asciiTheme="majorEastAsia" w:eastAsiaTheme="majorEastAsia" w:hAnsiTheme="majorEastAsia"/>
                <w:sz w:val="20"/>
              </w:rPr>
            </w:pPr>
          </w:p>
        </w:tc>
      </w:tr>
    </w:tbl>
    <w:p w14:paraId="47FA2425" w14:textId="77777777" w:rsidR="002B4F30" w:rsidRPr="007B1C65" w:rsidRDefault="002B4F30">
      <w:pPr>
        <w:jc w:val="left"/>
        <w:rPr>
          <w:rFonts w:asciiTheme="majorEastAsia" w:eastAsiaTheme="majorEastAsia" w:hAnsiTheme="majorEastAsia"/>
          <w:color w:val="000000" w:themeColor="text1"/>
          <w:sz w:val="16"/>
          <w:szCs w:val="16"/>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D8474A" w:rsidRPr="007B1C65" w14:paraId="6E605204" w14:textId="77777777" w:rsidTr="007339E7">
        <w:trPr>
          <w:trHeight w:val="1310"/>
        </w:trPr>
        <w:tc>
          <w:tcPr>
            <w:tcW w:w="10199" w:type="dxa"/>
            <w:shd w:val="clear" w:color="auto" w:fill="auto"/>
            <w:vAlign w:val="center"/>
          </w:tcPr>
          <w:p w14:paraId="310A7E10" w14:textId="1A51FADD" w:rsidR="002B4F30" w:rsidRPr="007B1C65" w:rsidRDefault="002B4F30" w:rsidP="007339E7">
            <w:pPr>
              <w:autoSpaceDE w:val="0"/>
              <w:autoSpaceDN w:val="0"/>
              <w:snapToGrid w:val="0"/>
              <w:jc w:val="left"/>
              <w:rPr>
                <w:rFonts w:asciiTheme="majorEastAsia" w:eastAsiaTheme="majorEastAsia" w:hAnsiTheme="majorEastAsia"/>
                <w:color w:val="000000" w:themeColor="text1"/>
                <w:sz w:val="18"/>
                <w:szCs w:val="18"/>
              </w:rPr>
            </w:pPr>
            <w:r w:rsidRPr="007B1C65">
              <w:rPr>
                <w:rFonts w:asciiTheme="majorEastAsia" w:eastAsiaTheme="majorEastAsia" w:hAnsiTheme="majorEastAsia" w:hint="eastAsia"/>
                <w:color w:val="000000" w:themeColor="text1"/>
                <w:sz w:val="18"/>
                <w:szCs w:val="18"/>
              </w:rPr>
              <w:t>■</w:t>
            </w:r>
            <w:r w:rsidR="007339E7" w:rsidRPr="007B1C65">
              <w:rPr>
                <w:rFonts w:asciiTheme="majorEastAsia" w:eastAsiaTheme="majorEastAsia" w:hAnsiTheme="majorEastAsia" w:hint="eastAsia"/>
                <w:color w:val="000000" w:themeColor="text1"/>
                <w:sz w:val="18"/>
                <w:szCs w:val="18"/>
              </w:rPr>
              <w:t>6月</w:t>
            </w:r>
            <w:r w:rsidR="00D8474A" w:rsidRPr="007B1C65">
              <w:rPr>
                <w:rFonts w:asciiTheme="majorEastAsia" w:eastAsiaTheme="majorEastAsia" w:hAnsiTheme="majorEastAsia" w:hint="eastAsia"/>
                <w:color w:val="000000" w:themeColor="text1"/>
                <w:sz w:val="18"/>
                <w:szCs w:val="18"/>
              </w:rPr>
              <w:t>7</w:t>
            </w:r>
            <w:r w:rsidRPr="007B1C65">
              <w:rPr>
                <w:rFonts w:asciiTheme="majorEastAsia" w:eastAsiaTheme="majorEastAsia" w:hAnsiTheme="majorEastAsia" w:hint="eastAsia"/>
                <w:color w:val="000000" w:themeColor="text1"/>
                <w:sz w:val="18"/>
                <w:szCs w:val="18"/>
              </w:rPr>
              <w:t>日のエクスカーション</w:t>
            </w:r>
            <w:r w:rsidR="00144710" w:rsidRPr="007B1C65">
              <w:rPr>
                <w:rFonts w:asciiTheme="majorEastAsia" w:eastAsiaTheme="majorEastAsia" w:hAnsiTheme="majorEastAsia" w:hint="eastAsia"/>
                <w:color w:val="000000" w:themeColor="text1"/>
                <w:sz w:val="18"/>
                <w:szCs w:val="18"/>
              </w:rPr>
              <w:t>（有料）</w:t>
            </w:r>
            <w:r w:rsidRPr="007B1C65">
              <w:rPr>
                <w:rFonts w:asciiTheme="majorEastAsia" w:eastAsiaTheme="majorEastAsia" w:hAnsiTheme="majorEastAsia" w:hint="eastAsia"/>
                <w:color w:val="000000" w:themeColor="text1"/>
                <w:sz w:val="18"/>
                <w:szCs w:val="18"/>
              </w:rPr>
              <w:t>に</w:t>
            </w:r>
            <w:r w:rsidRPr="007B1C65">
              <w:rPr>
                <w:rFonts w:asciiTheme="majorEastAsia" w:eastAsiaTheme="majorEastAsia" w:hAnsiTheme="majorEastAsia" w:hint="eastAsia"/>
                <w:color w:val="000000" w:themeColor="text1"/>
                <w:sz w:val="18"/>
                <w:szCs w:val="18"/>
                <w:u w:val="single"/>
              </w:rPr>
              <w:t>参加希望の方は</w:t>
            </w:r>
            <w:r w:rsidRPr="007B1C65">
              <w:rPr>
                <w:rFonts w:asciiTheme="majorEastAsia" w:eastAsiaTheme="majorEastAsia" w:hAnsiTheme="majorEastAsia" w:hint="eastAsia"/>
                <w:color w:val="000000" w:themeColor="text1"/>
                <w:sz w:val="18"/>
                <w:szCs w:val="18"/>
              </w:rPr>
              <w:t>以下にチェックを入れてください。</w:t>
            </w:r>
          </w:p>
          <w:p w14:paraId="4C1E4FF7" w14:textId="1F31AB05" w:rsidR="007339E7" w:rsidRPr="007B1C65" w:rsidRDefault="007339E7" w:rsidP="007339E7">
            <w:pPr>
              <w:autoSpaceDE w:val="0"/>
              <w:autoSpaceDN w:val="0"/>
              <w:snapToGrid w:val="0"/>
              <w:jc w:val="left"/>
              <w:rPr>
                <w:rFonts w:asciiTheme="majorEastAsia" w:eastAsiaTheme="majorEastAsia" w:hAnsiTheme="majorEastAsia"/>
                <w:color w:val="000000" w:themeColor="text1"/>
                <w:sz w:val="18"/>
                <w:szCs w:val="18"/>
              </w:rPr>
            </w:pPr>
            <w:r w:rsidRPr="007B1C65">
              <w:rPr>
                <w:rFonts w:asciiTheme="majorEastAsia" w:eastAsiaTheme="majorEastAsia" w:hAnsiTheme="majorEastAsia" w:hint="eastAsia"/>
                <w:color w:val="000000" w:themeColor="text1"/>
                <w:sz w:val="18"/>
                <w:szCs w:val="18"/>
              </w:rPr>
              <w:t xml:space="preserve">　参加費のお振込みをもちまして正式なお申込みとさせていただきます。</w:t>
            </w:r>
          </w:p>
          <w:p w14:paraId="4F7A9A32" w14:textId="77777777" w:rsidR="00D8474A" w:rsidRPr="007B1C65" w:rsidRDefault="00D8474A" w:rsidP="007339E7">
            <w:pPr>
              <w:autoSpaceDE w:val="0"/>
              <w:autoSpaceDN w:val="0"/>
              <w:snapToGrid w:val="0"/>
              <w:jc w:val="left"/>
              <w:rPr>
                <w:rFonts w:asciiTheme="majorEastAsia" w:eastAsiaTheme="majorEastAsia" w:hAnsiTheme="majorEastAsia"/>
                <w:color w:val="000000" w:themeColor="text1"/>
                <w:sz w:val="18"/>
                <w:szCs w:val="18"/>
              </w:rPr>
            </w:pPr>
          </w:p>
          <w:p w14:paraId="5D5214A7" w14:textId="2601694E" w:rsidR="00B32563" w:rsidRPr="007B1C65" w:rsidRDefault="00B32563" w:rsidP="00D8474A">
            <w:pPr>
              <w:snapToGrid w:val="0"/>
              <w:jc w:val="center"/>
              <w:rPr>
                <w:rFonts w:asciiTheme="majorEastAsia" w:eastAsiaTheme="majorEastAsia" w:hAnsiTheme="majorEastAsia"/>
                <w:color w:val="000000" w:themeColor="text1"/>
                <w:sz w:val="26"/>
                <w:szCs w:val="26"/>
              </w:rPr>
            </w:pPr>
            <w:r w:rsidRPr="007B1C65">
              <w:rPr>
                <w:rFonts w:asciiTheme="majorEastAsia" w:eastAsiaTheme="majorEastAsia" w:hAnsiTheme="majorEastAsia" w:hint="eastAsia"/>
                <w:color w:val="000000" w:themeColor="text1"/>
                <w:sz w:val="26"/>
                <w:szCs w:val="26"/>
              </w:rPr>
              <w:t>□</w:t>
            </w:r>
            <w:r w:rsidR="00144710" w:rsidRPr="007B1C65">
              <w:rPr>
                <w:rFonts w:asciiTheme="majorEastAsia" w:eastAsiaTheme="majorEastAsia" w:hAnsiTheme="majorEastAsia" w:hint="eastAsia"/>
                <w:color w:val="000000" w:themeColor="text1"/>
                <w:sz w:val="26"/>
                <w:szCs w:val="26"/>
              </w:rPr>
              <w:t>6/</w:t>
            </w:r>
            <w:r w:rsidR="00D8474A" w:rsidRPr="007B1C65">
              <w:rPr>
                <w:rFonts w:asciiTheme="majorEastAsia" w:eastAsiaTheme="majorEastAsia" w:hAnsiTheme="majorEastAsia" w:hint="eastAsia"/>
                <w:color w:val="000000" w:themeColor="text1"/>
                <w:sz w:val="26"/>
                <w:szCs w:val="26"/>
              </w:rPr>
              <w:t>7</w:t>
            </w:r>
            <w:r w:rsidR="00144710" w:rsidRPr="007B1C65">
              <w:rPr>
                <w:rFonts w:asciiTheme="majorEastAsia" w:eastAsiaTheme="majorEastAsia" w:hAnsiTheme="majorEastAsia" w:hint="eastAsia"/>
                <w:color w:val="000000" w:themeColor="text1"/>
                <w:sz w:val="26"/>
                <w:szCs w:val="26"/>
              </w:rPr>
              <w:t>のエクスカーション（有料）</w:t>
            </w:r>
            <w:r w:rsidRPr="007B1C65">
              <w:rPr>
                <w:rFonts w:asciiTheme="majorEastAsia" w:eastAsiaTheme="majorEastAsia" w:hAnsiTheme="majorEastAsia" w:hint="eastAsia"/>
                <w:color w:val="000000" w:themeColor="text1"/>
                <w:sz w:val="26"/>
                <w:szCs w:val="26"/>
              </w:rPr>
              <w:t>に</w:t>
            </w:r>
            <w:r w:rsidR="00144710" w:rsidRPr="007B1C65">
              <w:rPr>
                <w:rFonts w:asciiTheme="majorEastAsia" w:eastAsiaTheme="majorEastAsia" w:hAnsiTheme="majorEastAsia" w:hint="eastAsia"/>
                <w:color w:val="000000" w:themeColor="text1"/>
                <w:sz w:val="26"/>
                <w:szCs w:val="26"/>
              </w:rPr>
              <w:t>申し込みます</w:t>
            </w:r>
          </w:p>
          <w:p w14:paraId="32186ED3" w14:textId="2D66D6FB" w:rsidR="00B32563" w:rsidRPr="007B1C65" w:rsidRDefault="00B32563" w:rsidP="00144710">
            <w:pPr>
              <w:snapToGrid w:val="0"/>
              <w:jc w:val="left"/>
              <w:rPr>
                <w:rFonts w:asciiTheme="majorEastAsia" w:eastAsiaTheme="majorEastAsia" w:hAnsiTheme="majorEastAsia"/>
                <w:color w:val="000000" w:themeColor="text1"/>
                <w:sz w:val="6"/>
                <w:szCs w:val="6"/>
              </w:rPr>
            </w:pPr>
          </w:p>
        </w:tc>
      </w:tr>
    </w:tbl>
    <w:p w14:paraId="794670E7" w14:textId="35FD1847" w:rsidR="00A25FB6" w:rsidRPr="007B1C65" w:rsidRDefault="00D80CBF" w:rsidP="00D80CBF">
      <w:pPr>
        <w:spacing w:line="280" w:lineRule="exact"/>
        <w:jc w:val="right"/>
        <w:rPr>
          <w:rFonts w:asciiTheme="majorEastAsia" w:eastAsiaTheme="majorEastAsia" w:hAnsiTheme="majorEastAsia"/>
          <w:sz w:val="18"/>
          <w:szCs w:val="18"/>
        </w:rPr>
      </w:pPr>
      <w:r w:rsidRPr="007B1C65">
        <w:rPr>
          <w:rFonts w:asciiTheme="majorEastAsia" w:eastAsiaTheme="majorEastAsia" w:hAnsiTheme="majorEastAsia"/>
          <w:sz w:val="18"/>
          <w:szCs w:val="18"/>
        </w:rPr>
        <w:t>FAX 03-5363-6013</w:t>
      </w:r>
      <w:r w:rsidRPr="007B1C65">
        <w:rPr>
          <w:rFonts w:asciiTheme="majorEastAsia" w:eastAsiaTheme="majorEastAsia" w:hAnsiTheme="majorEastAsia" w:hint="eastAsia"/>
          <w:sz w:val="18"/>
          <w:szCs w:val="18"/>
        </w:rPr>
        <w:t xml:space="preserve">　日本シェアリングネイチャー協会</w:t>
      </w:r>
      <w:bookmarkEnd w:id="0"/>
    </w:p>
    <w:sectPr w:rsidR="00A25FB6" w:rsidRPr="007B1C65" w:rsidSect="007B5E2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567" w:right="567" w:bottom="567" w:left="1134" w:header="0" w:footer="510" w:gutter="0"/>
      <w:cols w:space="720"/>
      <w:docGrid w:linePitch="485" w:charSpace="-40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0E777" w14:textId="77777777" w:rsidR="00EC2B9B" w:rsidRDefault="00EC2B9B">
      <w:r>
        <w:separator/>
      </w:r>
    </w:p>
  </w:endnote>
  <w:endnote w:type="continuationSeparator" w:id="0">
    <w:p w14:paraId="56B6649F" w14:textId="77777777" w:rsidR="00EC2B9B" w:rsidRDefault="00EC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平成角ゴシック">
    <w:panose1 w:val="020B0604020202020204"/>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平成明朝">
    <w:altName w:val="游ゴシック"/>
    <w:panose1 w:val="020B0604020202020204"/>
    <w:charset w:val="80"/>
    <w:family w:val="auto"/>
    <w:notTrueType/>
    <w:pitch w:val="variable"/>
    <w:sig w:usb0="00000001" w:usb1="08070000" w:usb2="00000010" w:usb3="00000000" w:csb0="00020000" w:csb1="00000000"/>
  </w:font>
  <w:font w:name="Times">
    <w:panose1 w:val="00000000000000000000"/>
    <w:charset w:val="00"/>
    <w:family w:val="auto"/>
    <w:pitch w:val="variable"/>
    <w:sig w:usb0="E00002FF" w:usb1="5000205A" w:usb2="00000000" w:usb3="00000000" w:csb0="0000019F" w:csb1="00000000"/>
  </w:font>
  <w:font w:name="ＤＦ平成丸ゴシック体W4">
    <w:altName w:val="ＭＳ 明朝"/>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ＤＦＰ平成丸ゴシック体W4">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8998" w14:textId="77777777" w:rsidR="001F0387" w:rsidRDefault="001F03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076A" w14:textId="07928DA5" w:rsidR="00BD0E46" w:rsidRDefault="00BD0E46">
    <w:pPr>
      <w:pStyle w:val="a8"/>
      <w:jc w:val="center"/>
      <w:rPr>
        <w:rFonts w:ascii="平成明朝" w:hAnsi="平成明朝"/>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958B" w14:textId="77777777" w:rsidR="001F0387" w:rsidRDefault="001F03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5443" w14:textId="77777777" w:rsidR="00EC2B9B" w:rsidRDefault="00EC2B9B">
      <w:r>
        <w:separator/>
      </w:r>
    </w:p>
  </w:footnote>
  <w:footnote w:type="continuationSeparator" w:id="0">
    <w:p w14:paraId="29564550" w14:textId="77777777" w:rsidR="00EC2B9B" w:rsidRDefault="00EC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F6A" w14:textId="77777777" w:rsidR="001F0387" w:rsidRDefault="001F03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0DED" w14:textId="77777777" w:rsidR="001F0387" w:rsidRDefault="001F038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85A8" w14:textId="77777777" w:rsidR="001F0387" w:rsidRDefault="001F03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4B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000000C"/>
    <w:multiLevelType w:val="multilevel"/>
    <w:tmpl w:val="0000000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000000D"/>
    <w:multiLevelType w:val="multilevel"/>
    <w:tmpl w:val="0000000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9D04303"/>
    <w:multiLevelType w:val="hybridMultilevel"/>
    <w:tmpl w:val="349CB5A6"/>
    <w:lvl w:ilvl="0" w:tplc="2BACEBCA">
      <w:start w:val="1"/>
      <w:numFmt w:val="decimalEnclosedCircle"/>
      <w:lvlText w:val="%1"/>
      <w:lvlJc w:val="left"/>
      <w:pPr>
        <w:ind w:left="2340" w:hanging="360"/>
      </w:pPr>
      <w:rPr>
        <w:rFonts w:hint="eastAsia"/>
      </w:rPr>
    </w:lvl>
    <w:lvl w:ilvl="1" w:tplc="04090017" w:tentative="1">
      <w:start w:val="1"/>
      <w:numFmt w:val="aiueoFullWidth"/>
      <w:lvlText w:val="(%2)"/>
      <w:lvlJc w:val="left"/>
      <w:pPr>
        <w:ind w:left="2940" w:hanging="480"/>
      </w:pPr>
    </w:lvl>
    <w:lvl w:ilvl="2" w:tplc="04090011" w:tentative="1">
      <w:start w:val="1"/>
      <w:numFmt w:val="decimalEnclosedCircle"/>
      <w:lvlText w:val="%3"/>
      <w:lvlJc w:val="left"/>
      <w:pPr>
        <w:ind w:left="3420" w:hanging="480"/>
      </w:pPr>
    </w:lvl>
    <w:lvl w:ilvl="3" w:tplc="0409000F" w:tentative="1">
      <w:start w:val="1"/>
      <w:numFmt w:val="decimal"/>
      <w:lvlText w:val="%4."/>
      <w:lvlJc w:val="left"/>
      <w:pPr>
        <w:ind w:left="3900" w:hanging="480"/>
      </w:pPr>
    </w:lvl>
    <w:lvl w:ilvl="4" w:tplc="04090017" w:tentative="1">
      <w:start w:val="1"/>
      <w:numFmt w:val="aiueoFullWidth"/>
      <w:lvlText w:val="(%5)"/>
      <w:lvlJc w:val="left"/>
      <w:pPr>
        <w:ind w:left="4380" w:hanging="480"/>
      </w:pPr>
    </w:lvl>
    <w:lvl w:ilvl="5" w:tplc="04090011" w:tentative="1">
      <w:start w:val="1"/>
      <w:numFmt w:val="decimalEnclosedCircle"/>
      <w:lvlText w:val="%6"/>
      <w:lvlJc w:val="left"/>
      <w:pPr>
        <w:ind w:left="4860" w:hanging="480"/>
      </w:pPr>
    </w:lvl>
    <w:lvl w:ilvl="6" w:tplc="0409000F" w:tentative="1">
      <w:start w:val="1"/>
      <w:numFmt w:val="decimal"/>
      <w:lvlText w:val="%7."/>
      <w:lvlJc w:val="left"/>
      <w:pPr>
        <w:ind w:left="5340" w:hanging="480"/>
      </w:pPr>
    </w:lvl>
    <w:lvl w:ilvl="7" w:tplc="04090017" w:tentative="1">
      <w:start w:val="1"/>
      <w:numFmt w:val="aiueoFullWidth"/>
      <w:lvlText w:val="(%8)"/>
      <w:lvlJc w:val="left"/>
      <w:pPr>
        <w:ind w:left="5820" w:hanging="480"/>
      </w:pPr>
    </w:lvl>
    <w:lvl w:ilvl="8" w:tplc="04090011" w:tentative="1">
      <w:start w:val="1"/>
      <w:numFmt w:val="decimalEnclosedCircle"/>
      <w:lvlText w:val="%9"/>
      <w:lvlJc w:val="left"/>
      <w:pPr>
        <w:ind w:left="6300" w:hanging="480"/>
      </w:pPr>
    </w:lvl>
  </w:abstractNum>
  <w:abstractNum w:abstractNumId="5" w15:restartNumberingAfterBreak="0">
    <w:nsid w:val="2B7138A7"/>
    <w:multiLevelType w:val="hybridMultilevel"/>
    <w:tmpl w:val="3B72E4F4"/>
    <w:lvl w:ilvl="0" w:tplc="58E60190">
      <w:start w:val="2"/>
      <w:numFmt w:val="bullet"/>
      <w:lvlText w:val="■"/>
      <w:lvlJc w:val="left"/>
      <w:pPr>
        <w:ind w:left="360" w:hanging="360"/>
      </w:pPr>
      <w:rPr>
        <w:rFonts w:ascii="平成角ゴシック" w:eastAsia="平成角ゴシック" w:hAnsi="平成角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3167D74"/>
    <w:multiLevelType w:val="multilevel"/>
    <w:tmpl w:val="00000000"/>
    <w:lvl w:ilvl="0">
      <w:numFmt w:val="bullet"/>
      <w:lvlText w:val="※"/>
      <w:lvlJc w:val="left"/>
      <w:pPr>
        <w:ind w:left="801" w:hanging="360"/>
      </w:pPr>
      <w:rPr>
        <w:rFonts w:ascii="平成角ゴシック" w:eastAsia="平成角ゴシック" w:hAnsi="平成角ゴシック" w:cs="Times New Roman" w:hint="eastAsia"/>
      </w:rPr>
    </w:lvl>
    <w:lvl w:ilvl="1">
      <w:start w:val="1"/>
      <w:numFmt w:val="bullet"/>
      <w:lvlText w:val=""/>
      <w:lvlJc w:val="left"/>
      <w:pPr>
        <w:ind w:left="1281" w:hanging="420"/>
      </w:pPr>
      <w:rPr>
        <w:rFonts w:ascii="Wingdings" w:hAnsi="Wingdings" w:hint="default"/>
      </w:rPr>
    </w:lvl>
    <w:lvl w:ilvl="2">
      <w:start w:val="1"/>
      <w:numFmt w:val="bullet"/>
      <w:lvlText w:val=""/>
      <w:lvlJc w:val="left"/>
      <w:pPr>
        <w:ind w:left="1701" w:hanging="420"/>
      </w:pPr>
      <w:rPr>
        <w:rFonts w:ascii="Wingdings" w:hAnsi="Wingdings" w:hint="default"/>
      </w:rPr>
    </w:lvl>
    <w:lvl w:ilvl="3">
      <w:start w:val="1"/>
      <w:numFmt w:val="bullet"/>
      <w:lvlText w:val=""/>
      <w:lvlJc w:val="left"/>
      <w:pPr>
        <w:ind w:left="2121" w:hanging="420"/>
      </w:pPr>
      <w:rPr>
        <w:rFonts w:ascii="Wingdings" w:hAnsi="Wingdings" w:hint="default"/>
      </w:rPr>
    </w:lvl>
    <w:lvl w:ilvl="4">
      <w:start w:val="1"/>
      <w:numFmt w:val="bullet"/>
      <w:lvlText w:val=""/>
      <w:lvlJc w:val="left"/>
      <w:pPr>
        <w:ind w:left="2541" w:hanging="420"/>
      </w:pPr>
      <w:rPr>
        <w:rFonts w:ascii="Wingdings" w:hAnsi="Wingdings" w:hint="default"/>
      </w:rPr>
    </w:lvl>
    <w:lvl w:ilvl="5">
      <w:start w:val="1"/>
      <w:numFmt w:val="bullet"/>
      <w:lvlText w:val=""/>
      <w:lvlJc w:val="left"/>
      <w:pPr>
        <w:ind w:left="2961" w:hanging="420"/>
      </w:pPr>
      <w:rPr>
        <w:rFonts w:ascii="Wingdings" w:hAnsi="Wingdings" w:hint="default"/>
      </w:rPr>
    </w:lvl>
    <w:lvl w:ilvl="6">
      <w:start w:val="1"/>
      <w:numFmt w:val="bullet"/>
      <w:lvlText w:val=""/>
      <w:lvlJc w:val="left"/>
      <w:pPr>
        <w:ind w:left="3381" w:hanging="420"/>
      </w:pPr>
      <w:rPr>
        <w:rFonts w:ascii="Wingdings" w:hAnsi="Wingdings" w:hint="default"/>
      </w:rPr>
    </w:lvl>
    <w:lvl w:ilvl="7">
      <w:start w:val="1"/>
      <w:numFmt w:val="bullet"/>
      <w:lvlText w:val=""/>
      <w:lvlJc w:val="left"/>
      <w:pPr>
        <w:ind w:left="3801" w:hanging="420"/>
      </w:pPr>
      <w:rPr>
        <w:rFonts w:ascii="Wingdings" w:hAnsi="Wingdings" w:hint="default"/>
      </w:rPr>
    </w:lvl>
    <w:lvl w:ilvl="8">
      <w:start w:val="1"/>
      <w:numFmt w:val="bullet"/>
      <w:lvlText w:val=""/>
      <w:lvlJc w:val="left"/>
      <w:pPr>
        <w:ind w:left="4221" w:hanging="420"/>
      </w:pPr>
      <w:rPr>
        <w:rFonts w:ascii="Wingdings" w:hAnsi="Wingdings" w:hint="default"/>
      </w:rPr>
    </w:lvl>
  </w:abstractNum>
  <w:abstractNum w:abstractNumId="7" w15:restartNumberingAfterBreak="0">
    <w:nsid w:val="3A2731A7"/>
    <w:multiLevelType w:val="hybridMultilevel"/>
    <w:tmpl w:val="BD5E3334"/>
    <w:lvl w:ilvl="0" w:tplc="7B4C6F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CA196F"/>
    <w:multiLevelType w:val="hybridMultilevel"/>
    <w:tmpl w:val="0570DCFE"/>
    <w:lvl w:ilvl="0" w:tplc="CD6E9F0C">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9" w15:restartNumberingAfterBreak="0">
    <w:nsid w:val="613459BD"/>
    <w:multiLevelType w:val="hybridMultilevel"/>
    <w:tmpl w:val="49DAC0B6"/>
    <w:lvl w:ilvl="0" w:tplc="FE3CFEF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37F3DA4"/>
    <w:multiLevelType w:val="hybridMultilevel"/>
    <w:tmpl w:val="8BF83838"/>
    <w:lvl w:ilvl="0" w:tplc="29448DBA">
      <w:numFmt w:val="bullet"/>
      <w:lvlText w:val="※"/>
      <w:lvlJc w:val="left"/>
      <w:pPr>
        <w:ind w:left="360" w:hanging="360"/>
      </w:pPr>
      <w:rPr>
        <w:rFonts w:ascii="ＤＦＰ教科書体W3" w:eastAsia="ＤＦＰ教科書体W3" w:hAnsi="ＤＦＰ教科書体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677D635C"/>
    <w:multiLevelType w:val="hybridMultilevel"/>
    <w:tmpl w:val="BF8A80E6"/>
    <w:lvl w:ilvl="0" w:tplc="96A85A6E">
      <w:numFmt w:val="bullet"/>
      <w:lvlText w:val="※"/>
      <w:lvlJc w:val="left"/>
      <w:pPr>
        <w:ind w:left="580" w:hanging="360"/>
      </w:pPr>
      <w:rPr>
        <w:rFonts w:ascii="平成角ゴシック" w:eastAsia="平成角ゴシック" w:hAnsi="平成角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6CE01C41"/>
    <w:multiLevelType w:val="hybridMultilevel"/>
    <w:tmpl w:val="329CF9FE"/>
    <w:lvl w:ilvl="0" w:tplc="3F38C410">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3" w15:restartNumberingAfterBreak="0">
    <w:nsid w:val="6E4062EB"/>
    <w:multiLevelType w:val="hybridMultilevel"/>
    <w:tmpl w:val="158AC630"/>
    <w:lvl w:ilvl="0" w:tplc="D5B625A2">
      <w:start w:val="1"/>
      <w:numFmt w:val="decimalEnclosedCircle"/>
      <w:lvlText w:val="%1"/>
      <w:lvlJc w:val="left"/>
      <w:pPr>
        <w:ind w:left="2340" w:hanging="360"/>
      </w:pPr>
      <w:rPr>
        <w:rFonts w:hint="eastAsia"/>
      </w:rPr>
    </w:lvl>
    <w:lvl w:ilvl="1" w:tplc="04090017" w:tentative="1">
      <w:start w:val="1"/>
      <w:numFmt w:val="aiueoFullWidth"/>
      <w:lvlText w:val="(%2)"/>
      <w:lvlJc w:val="left"/>
      <w:pPr>
        <w:ind w:left="2940" w:hanging="480"/>
      </w:pPr>
    </w:lvl>
    <w:lvl w:ilvl="2" w:tplc="04090011" w:tentative="1">
      <w:start w:val="1"/>
      <w:numFmt w:val="decimalEnclosedCircle"/>
      <w:lvlText w:val="%3"/>
      <w:lvlJc w:val="left"/>
      <w:pPr>
        <w:ind w:left="3420" w:hanging="480"/>
      </w:pPr>
    </w:lvl>
    <w:lvl w:ilvl="3" w:tplc="0409000F" w:tentative="1">
      <w:start w:val="1"/>
      <w:numFmt w:val="decimal"/>
      <w:lvlText w:val="%4."/>
      <w:lvlJc w:val="left"/>
      <w:pPr>
        <w:ind w:left="3900" w:hanging="480"/>
      </w:pPr>
    </w:lvl>
    <w:lvl w:ilvl="4" w:tplc="04090017" w:tentative="1">
      <w:start w:val="1"/>
      <w:numFmt w:val="aiueoFullWidth"/>
      <w:lvlText w:val="(%5)"/>
      <w:lvlJc w:val="left"/>
      <w:pPr>
        <w:ind w:left="4380" w:hanging="480"/>
      </w:pPr>
    </w:lvl>
    <w:lvl w:ilvl="5" w:tplc="04090011" w:tentative="1">
      <w:start w:val="1"/>
      <w:numFmt w:val="decimalEnclosedCircle"/>
      <w:lvlText w:val="%6"/>
      <w:lvlJc w:val="left"/>
      <w:pPr>
        <w:ind w:left="4860" w:hanging="480"/>
      </w:pPr>
    </w:lvl>
    <w:lvl w:ilvl="6" w:tplc="0409000F" w:tentative="1">
      <w:start w:val="1"/>
      <w:numFmt w:val="decimal"/>
      <w:lvlText w:val="%7."/>
      <w:lvlJc w:val="left"/>
      <w:pPr>
        <w:ind w:left="5340" w:hanging="480"/>
      </w:pPr>
    </w:lvl>
    <w:lvl w:ilvl="7" w:tplc="04090017" w:tentative="1">
      <w:start w:val="1"/>
      <w:numFmt w:val="aiueoFullWidth"/>
      <w:lvlText w:val="(%8)"/>
      <w:lvlJc w:val="left"/>
      <w:pPr>
        <w:ind w:left="5820" w:hanging="480"/>
      </w:pPr>
    </w:lvl>
    <w:lvl w:ilvl="8" w:tplc="04090011" w:tentative="1">
      <w:start w:val="1"/>
      <w:numFmt w:val="decimalEnclosedCircle"/>
      <w:lvlText w:val="%9"/>
      <w:lvlJc w:val="left"/>
      <w:pPr>
        <w:ind w:left="6300" w:hanging="480"/>
      </w:pPr>
    </w:lvl>
  </w:abstractNum>
  <w:abstractNum w:abstractNumId="14" w15:restartNumberingAfterBreak="0">
    <w:nsid w:val="6F7C2500"/>
    <w:multiLevelType w:val="hybridMultilevel"/>
    <w:tmpl w:val="698C92AC"/>
    <w:lvl w:ilvl="0" w:tplc="5A2E055E">
      <w:start w:val="3"/>
      <w:numFmt w:val="bullet"/>
      <w:lvlText w:val="※"/>
      <w:lvlJc w:val="left"/>
      <w:pPr>
        <w:ind w:left="360" w:hanging="360"/>
      </w:pPr>
      <w:rPr>
        <w:rFonts w:ascii="平成明朝" w:eastAsia="平成明朝" w:hAnsi="Times"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5EF2A48"/>
    <w:multiLevelType w:val="hybridMultilevel"/>
    <w:tmpl w:val="D82811F4"/>
    <w:lvl w:ilvl="0" w:tplc="E4843AEC">
      <w:numFmt w:val="bullet"/>
      <w:lvlText w:val="★"/>
      <w:lvlJc w:val="left"/>
      <w:pPr>
        <w:ind w:left="360" w:hanging="360"/>
      </w:pPr>
      <w:rPr>
        <w:rFonts w:ascii="平成角ゴシック" w:eastAsia="平成角ゴシック" w:hAnsi="平成角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E2A6595"/>
    <w:multiLevelType w:val="hybridMultilevel"/>
    <w:tmpl w:val="177659B4"/>
    <w:lvl w:ilvl="0" w:tplc="A4780990">
      <w:numFmt w:val="bullet"/>
      <w:lvlText w:val="■"/>
      <w:lvlJc w:val="left"/>
      <w:pPr>
        <w:tabs>
          <w:tab w:val="num" w:pos="360"/>
        </w:tabs>
        <w:ind w:left="360" w:hanging="360"/>
      </w:pPr>
      <w:rPr>
        <w:rFonts w:ascii="平成角ゴシック" w:eastAsia="平成角ゴシック" w:hAnsi="平成角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16"/>
  </w:num>
  <w:num w:numId="6">
    <w:abstractNumId w:val="11"/>
  </w:num>
  <w:num w:numId="7">
    <w:abstractNumId w:val="0"/>
  </w:num>
  <w:num w:numId="8">
    <w:abstractNumId w:val="5"/>
  </w:num>
  <w:num w:numId="9">
    <w:abstractNumId w:val="14"/>
  </w:num>
  <w:num w:numId="10">
    <w:abstractNumId w:val="15"/>
  </w:num>
  <w:num w:numId="11">
    <w:abstractNumId w:val="9"/>
  </w:num>
  <w:num w:numId="12">
    <w:abstractNumId w:val="10"/>
  </w:num>
  <w:num w:numId="13">
    <w:abstractNumId w:val="7"/>
  </w:num>
  <w:num w:numId="14">
    <w:abstractNumId w:val="4"/>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51"/>
  <w:drawingGridHorizontalSpacing w:val="110"/>
  <w:drawingGridVerticalSpacing w:val="485"/>
  <w:displayHorizont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B0"/>
    <w:rsid w:val="00003957"/>
    <w:rsid w:val="00012620"/>
    <w:rsid w:val="00012FF3"/>
    <w:rsid w:val="0002005A"/>
    <w:rsid w:val="00022C92"/>
    <w:rsid w:val="00032C77"/>
    <w:rsid w:val="000451B0"/>
    <w:rsid w:val="00051E70"/>
    <w:rsid w:val="000544E4"/>
    <w:rsid w:val="00070F4C"/>
    <w:rsid w:val="00074B57"/>
    <w:rsid w:val="00080498"/>
    <w:rsid w:val="000843A4"/>
    <w:rsid w:val="00092E14"/>
    <w:rsid w:val="0009458D"/>
    <w:rsid w:val="000A4929"/>
    <w:rsid w:val="000B63A4"/>
    <w:rsid w:val="000D2054"/>
    <w:rsid w:val="000E1698"/>
    <w:rsid w:val="000F4BCA"/>
    <w:rsid w:val="000F7010"/>
    <w:rsid w:val="000F7937"/>
    <w:rsid w:val="001143B2"/>
    <w:rsid w:val="00131682"/>
    <w:rsid w:val="00131890"/>
    <w:rsid w:val="00144710"/>
    <w:rsid w:val="00145173"/>
    <w:rsid w:val="001469BD"/>
    <w:rsid w:val="001531B6"/>
    <w:rsid w:val="001679E7"/>
    <w:rsid w:val="00170272"/>
    <w:rsid w:val="00171A9B"/>
    <w:rsid w:val="0017360C"/>
    <w:rsid w:val="00173ED5"/>
    <w:rsid w:val="00174BF2"/>
    <w:rsid w:val="00183F5D"/>
    <w:rsid w:val="0018720E"/>
    <w:rsid w:val="00191A06"/>
    <w:rsid w:val="00191FA1"/>
    <w:rsid w:val="00193166"/>
    <w:rsid w:val="001A0BD5"/>
    <w:rsid w:val="001A498E"/>
    <w:rsid w:val="001B70C6"/>
    <w:rsid w:val="001C0B02"/>
    <w:rsid w:val="001C2E27"/>
    <w:rsid w:val="001C6F90"/>
    <w:rsid w:val="001D3561"/>
    <w:rsid w:val="001D4B1A"/>
    <w:rsid w:val="001E268C"/>
    <w:rsid w:val="001F0387"/>
    <w:rsid w:val="0021594E"/>
    <w:rsid w:val="0023009B"/>
    <w:rsid w:val="00230F31"/>
    <w:rsid w:val="00234FCA"/>
    <w:rsid w:val="0024465E"/>
    <w:rsid w:val="002447DE"/>
    <w:rsid w:val="0024793D"/>
    <w:rsid w:val="00263278"/>
    <w:rsid w:val="0027164C"/>
    <w:rsid w:val="00273508"/>
    <w:rsid w:val="00277E2F"/>
    <w:rsid w:val="00290D70"/>
    <w:rsid w:val="00291610"/>
    <w:rsid w:val="0029175C"/>
    <w:rsid w:val="002925CD"/>
    <w:rsid w:val="00295C10"/>
    <w:rsid w:val="00296941"/>
    <w:rsid w:val="00296A2A"/>
    <w:rsid w:val="002975F4"/>
    <w:rsid w:val="002A1573"/>
    <w:rsid w:val="002A2382"/>
    <w:rsid w:val="002B1106"/>
    <w:rsid w:val="002B2868"/>
    <w:rsid w:val="002B4F30"/>
    <w:rsid w:val="002D719F"/>
    <w:rsid w:val="002D7815"/>
    <w:rsid w:val="002F0923"/>
    <w:rsid w:val="003139F9"/>
    <w:rsid w:val="0032390E"/>
    <w:rsid w:val="00324D64"/>
    <w:rsid w:val="00336FE2"/>
    <w:rsid w:val="0034490B"/>
    <w:rsid w:val="00352AFE"/>
    <w:rsid w:val="00362913"/>
    <w:rsid w:val="00376C71"/>
    <w:rsid w:val="00380F9D"/>
    <w:rsid w:val="0038276F"/>
    <w:rsid w:val="0038670B"/>
    <w:rsid w:val="003940AE"/>
    <w:rsid w:val="0039737C"/>
    <w:rsid w:val="003A4012"/>
    <w:rsid w:val="003A4174"/>
    <w:rsid w:val="003B2590"/>
    <w:rsid w:val="003C0F4B"/>
    <w:rsid w:val="003D2F96"/>
    <w:rsid w:val="003E2357"/>
    <w:rsid w:val="003E508E"/>
    <w:rsid w:val="003F018B"/>
    <w:rsid w:val="003F06D6"/>
    <w:rsid w:val="003F428F"/>
    <w:rsid w:val="004301A6"/>
    <w:rsid w:val="00442E14"/>
    <w:rsid w:val="00446783"/>
    <w:rsid w:val="00452B68"/>
    <w:rsid w:val="004562D5"/>
    <w:rsid w:val="00465DCE"/>
    <w:rsid w:val="00467339"/>
    <w:rsid w:val="004729DB"/>
    <w:rsid w:val="00477C20"/>
    <w:rsid w:val="00484775"/>
    <w:rsid w:val="00487100"/>
    <w:rsid w:val="00492D39"/>
    <w:rsid w:val="004A25AD"/>
    <w:rsid w:val="004B3E06"/>
    <w:rsid w:val="004C6052"/>
    <w:rsid w:val="004D06A5"/>
    <w:rsid w:val="004D6F5C"/>
    <w:rsid w:val="004E1BF6"/>
    <w:rsid w:val="004E1CB0"/>
    <w:rsid w:val="004F15F6"/>
    <w:rsid w:val="005019B7"/>
    <w:rsid w:val="005059BB"/>
    <w:rsid w:val="00506910"/>
    <w:rsid w:val="00506EC7"/>
    <w:rsid w:val="00510BFD"/>
    <w:rsid w:val="005149E6"/>
    <w:rsid w:val="0051503D"/>
    <w:rsid w:val="005228BD"/>
    <w:rsid w:val="00526D30"/>
    <w:rsid w:val="00531CB1"/>
    <w:rsid w:val="005455B1"/>
    <w:rsid w:val="00550735"/>
    <w:rsid w:val="005511B1"/>
    <w:rsid w:val="00554A92"/>
    <w:rsid w:val="00561380"/>
    <w:rsid w:val="0056591A"/>
    <w:rsid w:val="005659C8"/>
    <w:rsid w:val="00581566"/>
    <w:rsid w:val="00585A55"/>
    <w:rsid w:val="005B063F"/>
    <w:rsid w:val="005B5051"/>
    <w:rsid w:val="005C225C"/>
    <w:rsid w:val="005C60DA"/>
    <w:rsid w:val="005D03D2"/>
    <w:rsid w:val="005D231A"/>
    <w:rsid w:val="005D25EC"/>
    <w:rsid w:val="005E0063"/>
    <w:rsid w:val="005F2BB1"/>
    <w:rsid w:val="00606387"/>
    <w:rsid w:val="00606EC1"/>
    <w:rsid w:val="00614835"/>
    <w:rsid w:val="00625D96"/>
    <w:rsid w:val="006309D3"/>
    <w:rsid w:val="006331E6"/>
    <w:rsid w:val="006368AE"/>
    <w:rsid w:val="00636948"/>
    <w:rsid w:val="0064245F"/>
    <w:rsid w:val="00644804"/>
    <w:rsid w:val="00650FE5"/>
    <w:rsid w:val="006510A7"/>
    <w:rsid w:val="00654964"/>
    <w:rsid w:val="00655FE3"/>
    <w:rsid w:val="00661936"/>
    <w:rsid w:val="006621C4"/>
    <w:rsid w:val="00670E4F"/>
    <w:rsid w:val="00687E75"/>
    <w:rsid w:val="006A1802"/>
    <w:rsid w:val="006B5655"/>
    <w:rsid w:val="006B58F0"/>
    <w:rsid w:val="006C0FB4"/>
    <w:rsid w:val="006D3105"/>
    <w:rsid w:val="006D7F11"/>
    <w:rsid w:val="006E0146"/>
    <w:rsid w:val="006E3462"/>
    <w:rsid w:val="006F123D"/>
    <w:rsid w:val="0072144D"/>
    <w:rsid w:val="0072373E"/>
    <w:rsid w:val="00732E9C"/>
    <w:rsid w:val="007339E7"/>
    <w:rsid w:val="00744849"/>
    <w:rsid w:val="00754905"/>
    <w:rsid w:val="00756057"/>
    <w:rsid w:val="00757938"/>
    <w:rsid w:val="00762347"/>
    <w:rsid w:val="00765EF7"/>
    <w:rsid w:val="007719BF"/>
    <w:rsid w:val="00772019"/>
    <w:rsid w:val="0077327F"/>
    <w:rsid w:val="00777FCD"/>
    <w:rsid w:val="0078469B"/>
    <w:rsid w:val="00785EA6"/>
    <w:rsid w:val="007A2A73"/>
    <w:rsid w:val="007A6A17"/>
    <w:rsid w:val="007A6EBB"/>
    <w:rsid w:val="007A6F2F"/>
    <w:rsid w:val="007B16EF"/>
    <w:rsid w:val="007B1C65"/>
    <w:rsid w:val="007B5E23"/>
    <w:rsid w:val="007B611B"/>
    <w:rsid w:val="007C1AE1"/>
    <w:rsid w:val="007C6B56"/>
    <w:rsid w:val="007D12AC"/>
    <w:rsid w:val="007D4D35"/>
    <w:rsid w:val="007E1516"/>
    <w:rsid w:val="007E3DAA"/>
    <w:rsid w:val="007F0A75"/>
    <w:rsid w:val="00805295"/>
    <w:rsid w:val="008053F1"/>
    <w:rsid w:val="0081446B"/>
    <w:rsid w:val="0084400D"/>
    <w:rsid w:val="0084421D"/>
    <w:rsid w:val="0087372D"/>
    <w:rsid w:val="008851F9"/>
    <w:rsid w:val="00890874"/>
    <w:rsid w:val="008A15FD"/>
    <w:rsid w:val="008A47F0"/>
    <w:rsid w:val="008A6F0A"/>
    <w:rsid w:val="008A7384"/>
    <w:rsid w:val="008C085A"/>
    <w:rsid w:val="008C1875"/>
    <w:rsid w:val="008C6908"/>
    <w:rsid w:val="008C6BA5"/>
    <w:rsid w:val="008D7840"/>
    <w:rsid w:val="008E1015"/>
    <w:rsid w:val="008F7CC7"/>
    <w:rsid w:val="00901E24"/>
    <w:rsid w:val="009101C4"/>
    <w:rsid w:val="00913403"/>
    <w:rsid w:val="00914A21"/>
    <w:rsid w:val="00915BEB"/>
    <w:rsid w:val="00916643"/>
    <w:rsid w:val="009226F4"/>
    <w:rsid w:val="009313D1"/>
    <w:rsid w:val="00952C1E"/>
    <w:rsid w:val="009660CC"/>
    <w:rsid w:val="00966D5D"/>
    <w:rsid w:val="00997E7B"/>
    <w:rsid w:val="009A27A7"/>
    <w:rsid w:val="009B44D3"/>
    <w:rsid w:val="009C1BA9"/>
    <w:rsid w:val="009D039C"/>
    <w:rsid w:val="009D33D7"/>
    <w:rsid w:val="009E11C0"/>
    <w:rsid w:val="009F6E1A"/>
    <w:rsid w:val="00A137B0"/>
    <w:rsid w:val="00A21CCE"/>
    <w:rsid w:val="00A25FB6"/>
    <w:rsid w:val="00A41546"/>
    <w:rsid w:val="00A4531E"/>
    <w:rsid w:val="00A51EA7"/>
    <w:rsid w:val="00A53F02"/>
    <w:rsid w:val="00A549B4"/>
    <w:rsid w:val="00A54EEC"/>
    <w:rsid w:val="00A56C02"/>
    <w:rsid w:val="00A63553"/>
    <w:rsid w:val="00A66DA6"/>
    <w:rsid w:val="00A84313"/>
    <w:rsid w:val="00A86BBB"/>
    <w:rsid w:val="00A92764"/>
    <w:rsid w:val="00A97929"/>
    <w:rsid w:val="00AA1197"/>
    <w:rsid w:val="00AA3500"/>
    <w:rsid w:val="00AA36B1"/>
    <w:rsid w:val="00AA3C42"/>
    <w:rsid w:val="00AB1F1A"/>
    <w:rsid w:val="00AC6126"/>
    <w:rsid w:val="00AD150C"/>
    <w:rsid w:val="00AD3B82"/>
    <w:rsid w:val="00B02F92"/>
    <w:rsid w:val="00B03598"/>
    <w:rsid w:val="00B03953"/>
    <w:rsid w:val="00B070D7"/>
    <w:rsid w:val="00B14772"/>
    <w:rsid w:val="00B22957"/>
    <w:rsid w:val="00B32563"/>
    <w:rsid w:val="00B40037"/>
    <w:rsid w:val="00B5010C"/>
    <w:rsid w:val="00B532C5"/>
    <w:rsid w:val="00B55E34"/>
    <w:rsid w:val="00B61401"/>
    <w:rsid w:val="00B67B20"/>
    <w:rsid w:val="00B928E8"/>
    <w:rsid w:val="00B9662A"/>
    <w:rsid w:val="00BA1C42"/>
    <w:rsid w:val="00BA5A26"/>
    <w:rsid w:val="00BA5C5D"/>
    <w:rsid w:val="00BB5B16"/>
    <w:rsid w:val="00BC0BD8"/>
    <w:rsid w:val="00BC53EA"/>
    <w:rsid w:val="00BD0E46"/>
    <w:rsid w:val="00BE7895"/>
    <w:rsid w:val="00BF1019"/>
    <w:rsid w:val="00BF59B3"/>
    <w:rsid w:val="00BF7BE8"/>
    <w:rsid w:val="00C02220"/>
    <w:rsid w:val="00C02F21"/>
    <w:rsid w:val="00C06EA4"/>
    <w:rsid w:val="00C10FFE"/>
    <w:rsid w:val="00C23C2E"/>
    <w:rsid w:val="00C301DD"/>
    <w:rsid w:val="00C31226"/>
    <w:rsid w:val="00C32324"/>
    <w:rsid w:val="00C37900"/>
    <w:rsid w:val="00C37C7C"/>
    <w:rsid w:val="00C61299"/>
    <w:rsid w:val="00C74DED"/>
    <w:rsid w:val="00C82618"/>
    <w:rsid w:val="00CC3672"/>
    <w:rsid w:val="00CD4C81"/>
    <w:rsid w:val="00CE025E"/>
    <w:rsid w:val="00D05B4D"/>
    <w:rsid w:val="00D13455"/>
    <w:rsid w:val="00D22525"/>
    <w:rsid w:val="00D43414"/>
    <w:rsid w:val="00D47A88"/>
    <w:rsid w:val="00D54581"/>
    <w:rsid w:val="00D80CBF"/>
    <w:rsid w:val="00D8474A"/>
    <w:rsid w:val="00D92EF4"/>
    <w:rsid w:val="00D93BAC"/>
    <w:rsid w:val="00DB1F4F"/>
    <w:rsid w:val="00DC5DA1"/>
    <w:rsid w:val="00DE02C5"/>
    <w:rsid w:val="00DE3888"/>
    <w:rsid w:val="00DF03A9"/>
    <w:rsid w:val="00E003A5"/>
    <w:rsid w:val="00E0352F"/>
    <w:rsid w:val="00E03A37"/>
    <w:rsid w:val="00E13D03"/>
    <w:rsid w:val="00E31895"/>
    <w:rsid w:val="00E37C2C"/>
    <w:rsid w:val="00E435F8"/>
    <w:rsid w:val="00E46420"/>
    <w:rsid w:val="00E5302F"/>
    <w:rsid w:val="00E90757"/>
    <w:rsid w:val="00EA0FD3"/>
    <w:rsid w:val="00EA214C"/>
    <w:rsid w:val="00EC0DEC"/>
    <w:rsid w:val="00EC0FED"/>
    <w:rsid w:val="00EC11E7"/>
    <w:rsid w:val="00EC2B9B"/>
    <w:rsid w:val="00EC5FB5"/>
    <w:rsid w:val="00EC6016"/>
    <w:rsid w:val="00EC61A5"/>
    <w:rsid w:val="00ED20AC"/>
    <w:rsid w:val="00ED22EC"/>
    <w:rsid w:val="00ED47B9"/>
    <w:rsid w:val="00ED720D"/>
    <w:rsid w:val="00EE314A"/>
    <w:rsid w:val="00EF08BE"/>
    <w:rsid w:val="00EF296C"/>
    <w:rsid w:val="00EF678C"/>
    <w:rsid w:val="00F07B4B"/>
    <w:rsid w:val="00F211CA"/>
    <w:rsid w:val="00F26570"/>
    <w:rsid w:val="00F30848"/>
    <w:rsid w:val="00F35323"/>
    <w:rsid w:val="00F366D0"/>
    <w:rsid w:val="00F63348"/>
    <w:rsid w:val="00F643C3"/>
    <w:rsid w:val="00F94576"/>
    <w:rsid w:val="00FA0577"/>
    <w:rsid w:val="00FA0808"/>
    <w:rsid w:val="00FA3A82"/>
    <w:rsid w:val="00FA4A3A"/>
    <w:rsid w:val="00FB0F00"/>
    <w:rsid w:val="00FC2F5F"/>
    <w:rsid w:val="00FE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C0F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070D7"/>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B070D7"/>
  </w:style>
  <w:style w:type="character" w:styleId="a4">
    <w:name w:val="Hyperlink"/>
    <w:semiHidden/>
    <w:rsid w:val="00B070D7"/>
    <w:rPr>
      <w:color w:val="0000FF"/>
      <w:u w:val="single"/>
    </w:rPr>
  </w:style>
  <w:style w:type="character" w:styleId="a5">
    <w:name w:val="FollowedHyperlink"/>
    <w:semiHidden/>
    <w:rsid w:val="00B070D7"/>
    <w:rPr>
      <w:color w:val="800080"/>
      <w:u w:val="single"/>
    </w:rPr>
  </w:style>
  <w:style w:type="paragraph" w:styleId="3">
    <w:name w:val="Body Text 3"/>
    <w:basedOn w:val="a"/>
    <w:semiHidden/>
    <w:rsid w:val="00B070D7"/>
    <w:pPr>
      <w:spacing w:line="320" w:lineRule="exact"/>
      <w:jc w:val="left"/>
    </w:pPr>
    <w:rPr>
      <w:rFonts w:ascii="ＭＳ ゴシック" w:eastAsia="ＭＳ ゴシック"/>
      <w:sz w:val="22"/>
    </w:rPr>
  </w:style>
  <w:style w:type="paragraph" w:styleId="2">
    <w:name w:val="Body Text 2"/>
    <w:basedOn w:val="a"/>
    <w:semiHidden/>
    <w:rsid w:val="00B070D7"/>
    <w:pPr>
      <w:spacing w:line="320" w:lineRule="exact"/>
    </w:pPr>
    <w:rPr>
      <w:rFonts w:ascii="ＤＦ平成丸ゴシック体W4" w:eastAsia="ＤＦ平成丸ゴシック体W4"/>
      <w:sz w:val="22"/>
    </w:rPr>
  </w:style>
  <w:style w:type="paragraph" w:styleId="Web">
    <w:name w:val="Normal (Web)"/>
    <w:basedOn w:val="a"/>
    <w:uiPriority w:val="99"/>
    <w:rsid w:val="00B070D7"/>
    <w:pPr>
      <w:widowControl/>
      <w:spacing w:before="90" w:after="90"/>
      <w:ind w:left="90" w:right="90"/>
      <w:jc w:val="left"/>
    </w:pPr>
    <w:rPr>
      <w:rFonts w:ascii="ＭＳ Ｐゴシック" w:eastAsia="ＭＳ Ｐゴシック" w:hAnsi="ＭＳ Ｐゴシック" w:cs="ＭＳ Ｐゴシック"/>
      <w:kern w:val="0"/>
      <w:szCs w:val="24"/>
    </w:rPr>
  </w:style>
  <w:style w:type="paragraph" w:styleId="20">
    <w:name w:val="Body Text Indent 2"/>
    <w:basedOn w:val="a"/>
    <w:semiHidden/>
    <w:rsid w:val="00B070D7"/>
    <w:pPr>
      <w:spacing w:line="360" w:lineRule="exact"/>
      <w:ind w:leftChars="226" w:left="498"/>
    </w:pPr>
    <w:rPr>
      <w:rFonts w:ascii="ＭＳ Ｐゴシック" w:eastAsia="ＭＳ Ｐゴシック" w:hAnsi="ＭＳ Ｐゴシック"/>
    </w:rPr>
  </w:style>
  <w:style w:type="paragraph" w:styleId="a6">
    <w:name w:val="header"/>
    <w:basedOn w:val="a"/>
    <w:semiHidden/>
    <w:rsid w:val="00B070D7"/>
    <w:pPr>
      <w:tabs>
        <w:tab w:val="center" w:pos="4252"/>
        <w:tab w:val="right" w:pos="8504"/>
      </w:tabs>
      <w:snapToGrid w:val="0"/>
    </w:pPr>
  </w:style>
  <w:style w:type="paragraph" w:customStyle="1" w:styleId="131">
    <w:name w:val="表 (青) 131"/>
    <w:basedOn w:val="a"/>
    <w:rsid w:val="00B070D7"/>
    <w:pPr>
      <w:ind w:leftChars="400" w:left="840"/>
    </w:pPr>
  </w:style>
  <w:style w:type="paragraph" w:styleId="a7">
    <w:name w:val="Body Text"/>
    <w:basedOn w:val="a"/>
    <w:semiHidden/>
    <w:rsid w:val="00B070D7"/>
    <w:pPr>
      <w:spacing w:line="320" w:lineRule="exact"/>
    </w:pPr>
    <w:rPr>
      <w:rFonts w:ascii="ＤＦ平成丸ゴシック体W4" w:eastAsia="ＤＦ平成丸ゴシック体W4"/>
      <w:sz w:val="20"/>
    </w:rPr>
  </w:style>
  <w:style w:type="paragraph" w:styleId="a8">
    <w:name w:val="footer"/>
    <w:basedOn w:val="a"/>
    <w:semiHidden/>
    <w:rsid w:val="00B070D7"/>
    <w:pPr>
      <w:tabs>
        <w:tab w:val="center" w:pos="4252"/>
        <w:tab w:val="right" w:pos="8504"/>
      </w:tabs>
      <w:snapToGrid w:val="0"/>
    </w:pPr>
  </w:style>
  <w:style w:type="paragraph" w:styleId="a9">
    <w:name w:val="Body Text Indent"/>
    <w:basedOn w:val="a"/>
    <w:semiHidden/>
    <w:rsid w:val="00B070D7"/>
    <w:pPr>
      <w:spacing w:line="240" w:lineRule="exact"/>
      <w:ind w:left="442"/>
    </w:pPr>
    <w:rPr>
      <w:rFonts w:ascii="ＤＦＰ平成丸ゴシック体W4" w:eastAsia="ＤＦＰ平成丸ゴシック体W4"/>
      <w:sz w:val="20"/>
    </w:rPr>
  </w:style>
  <w:style w:type="paragraph" w:styleId="30">
    <w:name w:val="Body Text Indent 3"/>
    <w:basedOn w:val="a"/>
    <w:semiHidden/>
    <w:rsid w:val="00B070D7"/>
    <w:pPr>
      <w:spacing w:line="320" w:lineRule="exact"/>
      <w:ind w:leftChars="208" w:left="459"/>
    </w:pPr>
    <w:rPr>
      <w:rFonts w:ascii="ＭＳ ゴシック" w:eastAsia="ＭＳ ゴシック" w:hAnsi="ＭＳ ゴシック"/>
    </w:rPr>
  </w:style>
  <w:style w:type="paragraph" w:styleId="aa">
    <w:name w:val="Balloon Text"/>
    <w:basedOn w:val="a"/>
    <w:link w:val="ab"/>
    <w:uiPriority w:val="99"/>
    <w:semiHidden/>
    <w:unhideWhenUsed/>
    <w:rsid w:val="00654964"/>
    <w:rPr>
      <w:rFonts w:ascii="Arial" w:eastAsia="ＭＳ ゴシック" w:hAnsi="Arial"/>
      <w:sz w:val="18"/>
      <w:szCs w:val="18"/>
    </w:rPr>
  </w:style>
  <w:style w:type="character" w:customStyle="1" w:styleId="ab">
    <w:name w:val="吹き出し (文字)"/>
    <w:link w:val="aa"/>
    <w:uiPriority w:val="99"/>
    <w:semiHidden/>
    <w:rsid w:val="00654964"/>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2F0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Cs w:val="24"/>
    </w:rPr>
  </w:style>
  <w:style w:type="character" w:customStyle="1" w:styleId="HTML0">
    <w:name w:val="HTML 書式付き (文字)"/>
    <w:link w:val="HTML"/>
    <w:uiPriority w:val="99"/>
    <w:semiHidden/>
    <w:rsid w:val="002F0923"/>
    <w:rPr>
      <w:rFonts w:ascii="ＭＳ ゴシック" w:eastAsia="ＭＳ ゴシック" w:hAnsi="ＭＳ ゴシック" w:cs="ＭＳ ゴシック"/>
      <w:color w:val="000000"/>
      <w:sz w:val="24"/>
      <w:szCs w:val="24"/>
    </w:rPr>
  </w:style>
  <w:style w:type="paragraph" w:styleId="ac">
    <w:name w:val="Date"/>
    <w:basedOn w:val="a"/>
    <w:next w:val="a"/>
    <w:link w:val="ad"/>
    <w:uiPriority w:val="99"/>
    <w:unhideWhenUsed/>
    <w:rsid w:val="00336FE2"/>
    <w:rPr>
      <w:rFonts w:ascii="平成角ゴシック" w:eastAsia="平成角ゴシック" w:hAnsi="平成角ゴシック"/>
      <w:sz w:val="36"/>
      <w:u w:val="single"/>
    </w:rPr>
  </w:style>
  <w:style w:type="character" w:customStyle="1" w:styleId="ad">
    <w:name w:val="日付 (文字)"/>
    <w:link w:val="ac"/>
    <w:uiPriority w:val="99"/>
    <w:rsid w:val="00336FE2"/>
    <w:rPr>
      <w:rFonts w:ascii="平成角ゴシック" w:eastAsia="平成角ゴシック" w:hAnsi="平成角ゴシック"/>
      <w:kern w:val="2"/>
      <w:sz w:val="36"/>
      <w:u w:val="single"/>
    </w:rPr>
  </w:style>
  <w:style w:type="character" w:customStyle="1" w:styleId="apple-converted-space">
    <w:name w:val="apple-converted-space"/>
    <w:rsid w:val="00EF08BE"/>
  </w:style>
  <w:style w:type="table" w:styleId="ae">
    <w:name w:val="Table Grid"/>
    <w:basedOn w:val="a1"/>
    <w:uiPriority w:val="59"/>
    <w:rsid w:val="00B2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F793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97007">
      <w:bodyDiv w:val="1"/>
      <w:marLeft w:val="0"/>
      <w:marRight w:val="0"/>
      <w:marTop w:val="0"/>
      <w:marBottom w:val="0"/>
      <w:divBdr>
        <w:top w:val="none" w:sz="0" w:space="0" w:color="auto"/>
        <w:left w:val="none" w:sz="0" w:space="0" w:color="auto"/>
        <w:bottom w:val="none" w:sz="0" w:space="0" w:color="auto"/>
        <w:right w:val="none" w:sz="0" w:space="0" w:color="auto"/>
      </w:divBdr>
    </w:div>
    <w:div w:id="740324337">
      <w:bodyDiv w:val="1"/>
      <w:marLeft w:val="0"/>
      <w:marRight w:val="0"/>
      <w:marTop w:val="0"/>
      <w:marBottom w:val="0"/>
      <w:divBdr>
        <w:top w:val="none" w:sz="0" w:space="0" w:color="auto"/>
        <w:left w:val="none" w:sz="0" w:space="0" w:color="auto"/>
        <w:bottom w:val="none" w:sz="0" w:space="0" w:color="auto"/>
        <w:right w:val="none" w:sz="0" w:space="0" w:color="auto"/>
      </w:divBdr>
    </w:div>
    <w:div w:id="1461458451">
      <w:bodyDiv w:val="1"/>
      <w:marLeft w:val="0"/>
      <w:marRight w:val="0"/>
      <w:marTop w:val="0"/>
      <w:marBottom w:val="0"/>
      <w:divBdr>
        <w:top w:val="none" w:sz="0" w:space="0" w:color="auto"/>
        <w:left w:val="none" w:sz="0" w:space="0" w:color="auto"/>
        <w:bottom w:val="none" w:sz="0" w:space="0" w:color="auto"/>
        <w:right w:val="none" w:sz="0" w:space="0" w:color="auto"/>
      </w:divBdr>
    </w:div>
    <w:div w:id="1495955210">
      <w:bodyDiv w:val="1"/>
      <w:marLeft w:val="0"/>
      <w:marRight w:val="0"/>
      <w:marTop w:val="0"/>
      <w:marBottom w:val="0"/>
      <w:divBdr>
        <w:top w:val="none" w:sz="0" w:space="0" w:color="auto"/>
        <w:left w:val="none" w:sz="0" w:space="0" w:color="auto"/>
        <w:bottom w:val="none" w:sz="0" w:space="0" w:color="auto"/>
        <w:right w:val="none" w:sz="0" w:space="0" w:color="auto"/>
      </w:divBdr>
    </w:div>
    <w:div w:id="1889218252">
      <w:bodyDiv w:val="1"/>
      <w:marLeft w:val="0"/>
      <w:marRight w:val="0"/>
      <w:marTop w:val="0"/>
      <w:marBottom w:val="0"/>
      <w:divBdr>
        <w:top w:val="none" w:sz="0" w:space="0" w:color="auto"/>
        <w:left w:val="none" w:sz="0" w:space="0" w:color="auto"/>
        <w:bottom w:val="none" w:sz="0" w:space="0" w:color="auto"/>
        <w:right w:val="none" w:sz="0" w:space="0" w:color="auto"/>
      </w:divBdr>
      <w:divsChild>
        <w:div w:id="100607841">
          <w:marLeft w:val="0"/>
          <w:marRight w:val="0"/>
          <w:marTop w:val="0"/>
          <w:marBottom w:val="0"/>
          <w:divBdr>
            <w:top w:val="none" w:sz="0" w:space="0" w:color="auto"/>
            <w:left w:val="none" w:sz="0" w:space="0" w:color="auto"/>
            <w:bottom w:val="none" w:sz="0" w:space="0" w:color="auto"/>
            <w:right w:val="none" w:sz="0" w:space="0" w:color="auto"/>
          </w:divBdr>
        </w:div>
        <w:div w:id="215511981">
          <w:marLeft w:val="0"/>
          <w:marRight w:val="0"/>
          <w:marTop w:val="0"/>
          <w:marBottom w:val="0"/>
          <w:divBdr>
            <w:top w:val="none" w:sz="0" w:space="0" w:color="auto"/>
            <w:left w:val="none" w:sz="0" w:space="0" w:color="auto"/>
            <w:bottom w:val="none" w:sz="0" w:space="0" w:color="auto"/>
            <w:right w:val="none" w:sz="0" w:space="0" w:color="auto"/>
          </w:divBdr>
        </w:div>
        <w:div w:id="373698791">
          <w:marLeft w:val="0"/>
          <w:marRight w:val="0"/>
          <w:marTop w:val="0"/>
          <w:marBottom w:val="0"/>
          <w:divBdr>
            <w:top w:val="none" w:sz="0" w:space="0" w:color="auto"/>
            <w:left w:val="none" w:sz="0" w:space="0" w:color="auto"/>
            <w:bottom w:val="none" w:sz="0" w:space="0" w:color="auto"/>
            <w:right w:val="none" w:sz="0" w:space="0" w:color="auto"/>
          </w:divBdr>
        </w:div>
        <w:div w:id="746341562">
          <w:marLeft w:val="0"/>
          <w:marRight w:val="0"/>
          <w:marTop w:val="0"/>
          <w:marBottom w:val="0"/>
          <w:divBdr>
            <w:top w:val="none" w:sz="0" w:space="0" w:color="auto"/>
            <w:left w:val="none" w:sz="0" w:space="0" w:color="auto"/>
            <w:bottom w:val="none" w:sz="0" w:space="0" w:color="auto"/>
            <w:right w:val="none" w:sz="0" w:space="0" w:color="auto"/>
          </w:divBdr>
        </w:div>
        <w:div w:id="928583976">
          <w:marLeft w:val="0"/>
          <w:marRight w:val="0"/>
          <w:marTop w:val="0"/>
          <w:marBottom w:val="0"/>
          <w:divBdr>
            <w:top w:val="none" w:sz="0" w:space="0" w:color="auto"/>
            <w:left w:val="none" w:sz="0" w:space="0" w:color="auto"/>
            <w:bottom w:val="none" w:sz="0" w:space="0" w:color="auto"/>
            <w:right w:val="none" w:sz="0" w:space="0" w:color="auto"/>
          </w:divBdr>
        </w:div>
        <w:div w:id="939604531">
          <w:marLeft w:val="0"/>
          <w:marRight w:val="0"/>
          <w:marTop w:val="0"/>
          <w:marBottom w:val="0"/>
          <w:divBdr>
            <w:top w:val="none" w:sz="0" w:space="0" w:color="auto"/>
            <w:left w:val="none" w:sz="0" w:space="0" w:color="auto"/>
            <w:bottom w:val="none" w:sz="0" w:space="0" w:color="auto"/>
            <w:right w:val="none" w:sz="0" w:space="0" w:color="auto"/>
          </w:divBdr>
        </w:div>
        <w:div w:id="1026366613">
          <w:marLeft w:val="0"/>
          <w:marRight w:val="0"/>
          <w:marTop w:val="0"/>
          <w:marBottom w:val="0"/>
          <w:divBdr>
            <w:top w:val="none" w:sz="0" w:space="0" w:color="auto"/>
            <w:left w:val="none" w:sz="0" w:space="0" w:color="auto"/>
            <w:bottom w:val="none" w:sz="0" w:space="0" w:color="auto"/>
            <w:right w:val="none" w:sz="0" w:space="0" w:color="auto"/>
          </w:divBdr>
        </w:div>
        <w:div w:id="1120303433">
          <w:marLeft w:val="0"/>
          <w:marRight w:val="0"/>
          <w:marTop w:val="0"/>
          <w:marBottom w:val="0"/>
          <w:divBdr>
            <w:top w:val="none" w:sz="0" w:space="0" w:color="auto"/>
            <w:left w:val="none" w:sz="0" w:space="0" w:color="auto"/>
            <w:bottom w:val="none" w:sz="0" w:space="0" w:color="auto"/>
            <w:right w:val="none" w:sz="0" w:space="0" w:color="auto"/>
          </w:divBdr>
        </w:div>
        <w:div w:id="1246109107">
          <w:marLeft w:val="0"/>
          <w:marRight w:val="0"/>
          <w:marTop w:val="0"/>
          <w:marBottom w:val="0"/>
          <w:divBdr>
            <w:top w:val="none" w:sz="0" w:space="0" w:color="auto"/>
            <w:left w:val="none" w:sz="0" w:space="0" w:color="auto"/>
            <w:bottom w:val="none" w:sz="0" w:space="0" w:color="auto"/>
            <w:right w:val="none" w:sz="0" w:space="0" w:color="auto"/>
          </w:divBdr>
        </w:div>
        <w:div w:id="1272322251">
          <w:marLeft w:val="0"/>
          <w:marRight w:val="0"/>
          <w:marTop w:val="0"/>
          <w:marBottom w:val="0"/>
          <w:divBdr>
            <w:top w:val="none" w:sz="0" w:space="0" w:color="auto"/>
            <w:left w:val="none" w:sz="0" w:space="0" w:color="auto"/>
            <w:bottom w:val="none" w:sz="0" w:space="0" w:color="auto"/>
            <w:right w:val="none" w:sz="0" w:space="0" w:color="auto"/>
          </w:divBdr>
        </w:div>
        <w:div w:id="1530602497">
          <w:marLeft w:val="0"/>
          <w:marRight w:val="0"/>
          <w:marTop w:val="0"/>
          <w:marBottom w:val="0"/>
          <w:divBdr>
            <w:top w:val="none" w:sz="0" w:space="0" w:color="auto"/>
            <w:left w:val="none" w:sz="0" w:space="0" w:color="auto"/>
            <w:bottom w:val="none" w:sz="0" w:space="0" w:color="auto"/>
            <w:right w:val="none" w:sz="0" w:space="0" w:color="auto"/>
          </w:divBdr>
        </w:div>
        <w:div w:id="1747651336">
          <w:marLeft w:val="0"/>
          <w:marRight w:val="0"/>
          <w:marTop w:val="0"/>
          <w:marBottom w:val="0"/>
          <w:divBdr>
            <w:top w:val="none" w:sz="0" w:space="0" w:color="auto"/>
            <w:left w:val="none" w:sz="0" w:space="0" w:color="auto"/>
            <w:bottom w:val="none" w:sz="0" w:space="0" w:color="auto"/>
            <w:right w:val="none" w:sz="0" w:space="0" w:color="auto"/>
          </w:divBdr>
        </w:div>
        <w:div w:id="202015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2F49-63FA-D241-8A10-801EF898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227</Words>
  <Characters>1295</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第8回全国ネイチャーゲーム研究大会</vt:lpstr>
    </vt:vector>
  </TitlesOfParts>
  <Company>NGI</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第8回全国ネイチャーゲーム研究大会</dc:title>
  <dc:creator>NGI</dc:creator>
  <cp:lastModifiedBy>藤田 航平</cp:lastModifiedBy>
  <cp:revision>18</cp:revision>
  <cp:lastPrinted>2020-02-20T02:15:00Z</cp:lastPrinted>
  <dcterms:created xsi:type="dcterms:W3CDTF">2018-06-05T07:44:00Z</dcterms:created>
  <dcterms:modified xsi:type="dcterms:W3CDTF">2020-03-03T00:36:00Z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