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3B0FFA" w14:textId="72A819F5" w:rsidR="008D6DF7" w:rsidRPr="00B03953" w:rsidRDefault="008D6DF7" w:rsidP="008D6DF7">
      <w:pPr>
        <w:spacing w:line="280" w:lineRule="exact"/>
        <w:jc w:val="center"/>
        <w:rPr>
          <w:rFonts w:ascii="HGPｺﾞｼｯｸE" w:eastAsia="HGPｺﾞｼｯｸE" w:hAnsi="HGPｺﾞｼｯｸE"/>
        </w:rPr>
      </w:pPr>
      <w:r>
        <w:rPr>
          <w:rFonts w:ascii="HGPｺﾞｼｯｸE" w:eastAsia="HGPｺﾞｼｯｸE" w:hAnsi="HGPｺﾞｼｯｸE" w:hint="eastAsia"/>
        </w:rPr>
        <w:t>9</w:t>
      </w:r>
      <w:r w:rsidRPr="00B03953">
        <w:rPr>
          <w:rFonts w:ascii="HGPｺﾞｼｯｸE" w:eastAsia="HGPｺﾞｼｯｸE" w:hAnsi="HGPｺﾞｼｯｸE" w:hint="eastAsia"/>
        </w:rPr>
        <w:t>月初旬にワークショップを抽選します。</w:t>
      </w:r>
      <w:r>
        <w:rPr>
          <w:rFonts w:ascii="HGPｺﾞｼｯｸE" w:eastAsia="HGPｺﾞｼｯｸE" w:hAnsi="HGPｺﾞｼｯｸE" w:hint="eastAsia"/>
        </w:rPr>
        <w:t>8</w:t>
      </w:r>
      <w:r w:rsidRPr="00B03953">
        <w:rPr>
          <w:rFonts w:ascii="HGPｺﾞｼｯｸE" w:eastAsia="HGPｺﾞｼｯｸE" w:hAnsi="HGPｺﾞｼｯｸE" w:hint="eastAsia"/>
        </w:rPr>
        <w:t>月末までにご提出ください</w:t>
      </w:r>
    </w:p>
    <w:p w14:paraId="16E08F83" w14:textId="17956D4C" w:rsidR="008D6DF7" w:rsidRPr="00B03953" w:rsidRDefault="008D6DF7" w:rsidP="008D6DF7">
      <w:pPr>
        <w:spacing w:line="280" w:lineRule="exact"/>
        <w:jc w:val="center"/>
        <w:rPr>
          <w:rFonts w:ascii="ＭＳ ゴシック" w:eastAsia="ＭＳ ゴシック" w:hAnsi="ＭＳ ゴシック"/>
          <w:sz w:val="20"/>
        </w:rPr>
      </w:pPr>
      <w:r w:rsidRPr="00B03953">
        <w:rPr>
          <w:rFonts w:ascii="ＭＳ ゴシック" w:eastAsia="ＭＳ ゴシック" w:hAnsi="ＭＳ ゴシック" w:hint="eastAsia"/>
          <w:sz w:val="20"/>
        </w:rPr>
        <w:t>メール：</w:t>
      </w:r>
      <w:r>
        <w:rPr>
          <w:rFonts w:hint="eastAsia"/>
        </w:rPr>
        <w:t>30</w:t>
      </w:r>
      <w:r w:rsidRPr="00B03953">
        <w:t>@naturegame.or.jp</w:t>
      </w:r>
      <w:r w:rsidRPr="00B03953">
        <w:rPr>
          <w:rFonts w:hint="eastAsia"/>
        </w:rPr>
        <w:t xml:space="preserve">　　</w:t>
      </w:r>
      <w:r w:rsidRPr="00B03953">
        <w:rPr>
          <w:rFonts w:ascii="ＭＳ ゴシック" w:eastAsia="ＭＳ ゴシック" w:hAnsi="ＭＳ ゴシック" w:hint="eastAsia"/>
          <w:sz w:val="20"/>
        </w:rPr>
        <w:t>Ｆａｘ：０３-５３６３−６０１３</w:t>
      </w:r>
    </w:p>
    <w:p w14:paraId="3FEE5614" w14:textId="77777777" w:rsidR="008D6DF7" w:rsidRPr="00B03953" w:rsidRDefault="008D6DF7" w:rsidP="008D6DF7">
      <w:pPr>
        <w:spacing w:line="280" w:lineRule="exact"/>
        <w:jc w:val="center"/>
        <w:rPr>
          <w:rFonts w:ascii="ＭＳ ゴシック" w:eastAsia="ＭＳ ゴシック" w:hAnsi="ＭＳ ゴシック"/>
          <w:sz w:val="20"/>
        </w:rPr>
      </w:pPr>
      <w:r w:rsidRPr="00B03953">
        <w:rPr>
          <w:rFonts w:ascii="ＭＳ ゴシック" w:eastAsia="ＭＳ ゴシック" w:hAnsi="ＭＳ ゴシック" w:hint="eastAsia"/>
          <w:sz w:val="20"/>
        </w:rPr>
        <w:t>郵　送：〒160-0004　東京都新宿区四谷4-13-17　ワークスナカノ２Ｆ</w:t>
      </w:r>
    </w:p>
    <w:p w14:paraId="35690DAA" w14:textId="77777777" w:rsidR="008D6DF7" w:rsidRPr="00B03953" w:rsidRDefault="008D6DF7" w:rsidP="008D6DF7">
      <w:pPr>
        <w:spacing w:line="280" w:lineRule="exact"/>
        <w:jc w:val="center"/>
        <w:rPr>
          <w:rFonts w:ascii="HGPｺﾞｼｯｸE" w:eastAsia="HGPｺﾞｼｯｸE" w:hAnsi="HGPｺﾞｼｯｸE"/>
          <w:sz w:val="28"/>
          <w:szCs w:val="28"/>
        </w:rPr>
      </w:pPr>
    </w:p>
    <w:p w14:paraId="1A3E08C7" w14:textId="080CF805" w:rsidR="008D6DF7" w:rsidRPr="00B03953" w:rsidRDefault="00DF625A" w:rsidP="008D6DF7">
      <w:pPr>
        <w:spacing w:line="280" w:lineRule="exact"/>
        <w:jc w:val="center"/>
        <w:rPr>
          <w:rFonts w:ascii="HGPｺﾞｼｯｸE" w:eastAsia="HGPｺﾞｼｯｸE" w:hAnsi="HGPｺﾞｼｯｸE" w:cs="GungsuhChe"/>
          <w:sz w:val="28"/>
          <w:szCs w:val="28"/>
        </w:rPr>
      </w:pPr>
      <w:r>
        <w:rPr>
          <w:rFonts w:ascii="HGPｺﾞｼｯｸE" w:eastAsia="HGPｺﾞｼｯｸE" w:hAnsi="HGPｺﾞｼｯｸE" w:hint="eastAsia"/>
          <w:sz w:val="28"/>
          <w:szCs w:val="28"/>
        </w:rPr>
        <w:t>9/30〜10/2</w:t>
      </w:r>
      <w:r w:rsidR="00807605">
        <w:rPr>
          <w:rFonts w:ascii="HGPｺﾞｼｯｸE" w:eastAsia="HGPｺﾞｼｯｸE" w:hAnsi="HGPｺﾞｼｯｸE" w:hint="eastAsia"/>
          <w:sz w:val="28"/>
          <w:szCs w:val="28"/>
        </w:rPr>
        <w:t>会員のつどい</w:t>
      </w:r>
      <w:r>
        <w:rPr>
          <w:rFonts w:ascii="HGPｺﾞｼｯｸE" w:eastAsia="HGPｺﾞｼｯｸE" w:hAnsi="HGPｺﾞｼｯｸE" w:hint="eastAsia"/>
          <w:sz w:val="28"/>
          <w:szCs w:val="28"/>
        </w:rPr>
        <w:t>（清里会場）</w:t>
      </w:r>
      <w:r w:rsidR="008D6DF7" w:rsidRPr="00B03953">
        <w:rPr>
          <w:rFonts w:ascii="HGPｺﾞｼｯｸE" w:eastAsia="HGPｺﾞｼｯｸE" w:hAnsi="HGPｺﾞｼｯｸE" w:hint="eastAsia"/>
          <w:sz w:val="28"/>
          <w:szCs w:val="28"/>
        </w:rPr>
        <w:t xml:space="preserve">　</w:t>
      </w:r>
      <w:r w:rsidR="008D6DF7" w:rsidRPr="00B03953">
        <w:rPr>
          <w:rFonts w:ascii="HGPｺﾞｼｯｸE" w:eastAsia="HGPｺﾞｼｯｸE" w:hAnsi="HGPｺﾞｼｯｸE" w:cs="ＭＳ 明朝" w:hint="eastAsia"/>
          <w:sz w:val="28"/>
          <w:szCs w:val="28"/>
        </w:rPr>
        <w:t>参</w:t>
      </w:r>
      <w:r w:rsidR="008D6DF7" w:rsidRPr="00B03953">
        <w:rPr>
          <w:rFonts w:ascii="HGPｺﾞｼｯｸE" w:eastAsia="HGPｺﾞｼｯｸE" w:hAnsi="HGPｺﾞｼｯｸE" w:cs="GungsuhChe" w:hint="eastAsia"/>
          <w:sz w:val="28"/>
          <w:szCs w:val="28"/>
        </w:rPr>
        <w:t>加</w:t>
      </w:r>
      <w:r w:rsidR="008D6DF7" w:rsidRPr="00B03953">
        <w:rPr>
          <w:rFonts w:ascii="HGPｺﾞｼｯｸE" w:eastAsia="HGPｺﾞｼｯｸE" w:hAnsi="HGPｺﾞｼｯｸE" w:hint="eastAsia"/>
          <w:sz w:val="28"/>
          <w:szCs w:val="28"/>
        </w:rPr>
        <w:t xml:space="preserve">調査用紙　　　　　　　　　　　　</w:t>
      </w:r>
    </w:p>
    <w:p w14:paraId="58E381D9" w14:textId="7CC70F05" w:rsidR="008D6DF7" w:rsidRPr="00807605" w:rsidRDefault="008D6DF7" w:rsidP="008D6DF7">
      <w:pPr>
        <w:widowControl/>
        <w:autoSpaceDE w:val="0"/>
        <w:autoSpaceDN w:val="0"/>
        <w:snapToGrid w:val="0"/>
        <w:spacing w:line="280" w:lineRule="exact"/>
        <w:jc w:val="left"/>
        <w:rPr>
          <w:color w:val="0000FF"/>
          <w:sz w:val="20"/>
        </w:rPr>
      </w:pPr>
      <w:r>
        <w:rPr>
          <w:rFonts w:hint="eastAsia"/>
          <w:sz w:val="20"/>
        </w:rPr>
        <w:t xml:space="preserve">　　</w:t>
      </w:r>
      <w:r w:rsidRPr="00B03953">
        <w:rPr>
          <w:rFonts w:hint="eastAsia"/>
          <w:sz w:val="20"/>
        </w:rPr>
        <w:t>※この様式はホームページからダウンロードできます。</w:t>
      </w:r>
      <w:r w:rsidRPr="00AB14C4">
        <w:rPr>
          <w:rFonts w:hint="eastAsia"/>
          <w:sz w:val="20"/>
        </w:rPr>
        <w:t>（</w:t>
      </w:r>
      <w:r w:rsidR="00AB14C4" w:rsidRPr="00AB14C4">
        <w:rPr>
          <w:sz w:val="20"/>
        </w:rPr>
        <w:t>http://www.naturegame.or.jp/for_member/info/003031.html</w:t>
      </w:r>
      <w:r w:rsidRPr="00AB14C4">
        <w:rPr>
          <w:rFonts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7"/>
        <w:gridCol w:w="1320"/>
        <w:gridCol w:w="4509"/>
      </w:tblGrid>
      <w:tr w:rsidR="008D6DF7" w:rsidRPr="00B03953" w14:paraId="10A903AB" w14:textId="77777777" w:rsidTr="00160931">
        <w:trPr>
          <w:trHeight w:val="1275"/>
        </w:trPr>
        <w:tc>
          <w:tcPr>
            <w:tcW w:w="3917" w:type="dxa"/>
            <w:shd w:val="clear" w:color="auto" w:fill="auto"/>
          </w:tcPr>
          <w:p w14:paraId="2AF94D95" w14:textId="77777777" w:rsidR="008D6DF7" w:rsidRPr="00B03953" w:rsidRDefault="008D6DF7" w:rsidP="008D6DF7">
            <w:pPr>
              <w:spacing w:line="320" w:lineRule="exact"/>
              <w:rPr>
                <w:rFonts w:ascii="ＭＳ ゴシック" w:eastAsia="ＭＳ ゴシック" w:hAnsi="ＭＳ ゴシック"/>
                <w:sz w:val="16"/>
                <w:szCs w:val="16"/>
              </w:rPr>
            </w:pPr>
            <w:r w:rsidRPr="00B03953">
              <w:rPr>
                <w:rFonts w:ascii="ＭＳ ゴシック" w:eastAsia="ＭＳ ゴシック" w:hAnsi="ＭＳ ゴシック" w:hint="eastAsia"/>
                <w:sz w:val="16"/>
                <w:szCs w:val="16"/>
              </w:rPr>
              <w:t>ふりがな</w:t>
            </w:r>
          </w:p>
          <w:p w14:paraId="39220840" w14:textId="77777777" w:rsidR="008D6DF7" w:rsidRPr="00B03953" w:rsidRDefault="008D6DF7" w:rsidP="008D6DF7">
            <w:pPr>
              <w:spacing w:line="320" w:lineRule="exact"/>
              <w:rPr>
                <w:rFonts w:ascii="ＭＳ ゴシック" w:eastAsia="ＭＳ ゴシック" w:hAnsi="ＭＳ ゴシック"/>
                <w:sz w:val="20"/>
              </w:rPr>
            </w:pPr>
            <w:r w:rsidRPr="00B03953">
              <w:rPr>
                <w:rFonts w:ascii="ＭＳ ゴシック" w:eastAsia="ＭＳ ゴシック" w:hAnsi="ＭＳ ゴシック" w:hint="eastAsia"/>
                <w:sz w:val="20"/>
              </w:rPr>
              <w:t>氏名</w:t>
            </w:r>
          </w:p>
        </w:tc>
        <w:tc>
          <w:tcPr>
            <w:tcW w:w="1320" w:type="dxa"/>
            <w:shd w:val="clear" w:color="auto" w:fill="auto"/>
          </w:tcPr>
          <w:p w14:paraId="69A33EC9" w14:textId="77777777" w:rsidR="008D6DF7" w:rsidRPr="00B03953" w:rsidRDefault="008D6DF7" w:rsidP="008D6DF7">
            <w:pPr>
              <w:spacing w:line="380" w:lineRule="exact"/>
              <w:ind w:firstLineChars="100" w:firstLine="180"/>
              <w:rPr>
                <w:rFonts w:ascii="ＭＳ ゴシック" w:eastAsia="ＭＳ ゴシック" w:hAnsi="ＭＳ ゴシック"/>
                <w:sz w:val="20"/>
              </w:rPr>
            </w:pPr>
            <w:r w:rsidRPr="00B03953">
              <w:rPr>
                <w:rFonts w:ascii="ＭＳ ゴシック" w:eastAsia="ＭＳ ゴシック" w:hAnsi="ＭＳ ゴシック" w:hint="eastAsia"/>
                <w:sz w:val="20"/>
              </w:rPr>
              <w:t>男・女</w:t>
            </w:r>
          </w:p>
          <w:p w14:paraId="36ACA66C" w14:textId="77777777" w:rsidR="008D6DF7" w:rsidRPr="00B03953" w:rsidRDefault="008D6DF7" w:rsidP="008D6DF7">
            <w:pPr>
              <w:spacing w:line="380" w:lineRule="exact"/>
              <w:rPr>
                <w:rFonts w:ascii="ＭＳ ゴシック" w:eastAsia="ＭＳ ゴシック" w:hAnsi="ＭＳ ゴシック"/>
                <w:sz w:val="20"/>
              </w:rPr>
            </w:pPr>
            <w:r w:rsidRPr="00B03953">
              <w:rPr>
                <w:rFonts w:ascii="ＭＳ ゴシック" w:eastAsia="ＭＳ ゴシック" w:hAnsi="ＭＳ ゴシック" w:hint="eastAsia"/>
                <w:sz w:val="20"/>
              </w:rPr>
              <w:t>年齢</w:t>
            </w:r>
          </w:p>
          <w:p w14:paraId="18794B50" w14:textId="77777777" w:rsidR="008D6DF7" w:rsidRPr="00B03953" w:rsidRDefault="008D6DF7" w:rsidP="008D6DF7">
            <w:pPr>
              <w:spacing w:line="38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sidRPr="00B03953">
              <w:rPr>
                <w:rFonts w:ascii="ＭＳ ゴシック" w:eastAsia="ＭＳ ゴシック" w:hAnsi="ＭＳ ゴシック" w:hint="eastAsia"/>
                <w:sz w:val="20"/>
              </w:rPr>
              <w:t xml:space="preserve">　歳</w:t>
            </w:r>
          </w:p>
        </w:tc>
        <w:tc>
          <w:tcPr>
            <w:tcW w:w="4509" w:type="dxa"/>
            <w:shd w:val="clear" w:color="auto" w:fill="auto"/>
          </w:tcPr>
          <w:p w14:paraId="004AF9E2" w14:textId="77777777" w:rsidR="008D6DF7" w:rsidRPr="00B03953" w:rsidRDefault="008D6DF7" w:rsidP="008D6DF7">
            <w:pPr>
              <w:pStyle w:val="af4"/>
              <w:numPr>
                <w:ilvl w:val="0"/>
                <w:numId w:val="13"/>
              </w:numPr>
              <w:spacing w:line="360" w:lineRule="exact"/>
              <w:ind w:leftChars="0"/>
              <w:rPr>
                <w:rFonts w:ascii="ＭＳ ゴシック" w:eastAsia="ＭＳ ゴシック" w:hAnsi="ＭＳ ゴシック"/>
                <w:sz w:val="20"/>
              </w:rPr>
            </w:pPr>
            <w:r w:rsidRPr="00B03953">
              <w:rPr>
                <w:rFonts w:ascii="ＭＳ ゴシック" w:eastAsia="ＭＳ ゴシック" w:hAnsi="ＭＳ ゴシック" w:hint="eastAsia"/>
                <w:sz w:val="20"/>
              </w:rPr>
              <w:t>日本シェアリングネイチャー協会会員</w:t>
            </w:r>
          </w:p>
          <w:p w14:paraId="3F6E9724" w14:textId="28CC07A9" w:rsidR="008D6DF7" w:rsidRPr="00B03953" w:rsidRDefault="008D6DF7" w:rsidP="00807605">
            <w:pPr>
              <w:spacing w:line="360" w:lineRule="exact"/>
              <w:rPr>
                <w:rFonts w:ascii="ＭＳ ゴシック" w:eastAsia="ＭＳ ゴシック" w:hAnsi="ＭＳ ゴシック"/>
                <w:sz w:val="20"/>
              </w:rPr>
            </w:pPr>
            <w:r w:rsidRPr="00B03953">
              <w:rPr>
                <w:rFonts w:ascii="ＭＳ ゴシック" w:eastAsia="ＭＳ ゴシック" w:hAnsi="ＭＳ ゴシック" w:hint="eastAsia"/>
                <w:sz w:val="20"/>
              </w:rPr>
              <w:t>ＩＤ番号※必須（　　　　　　　　　）</w:t>
            </w:r>
          </w:p>
        </w:tc>
      </w:tr>
      <w:tr w:rsidR="008D6DF7" w:rsidRPr="00B03953" w14:paraId="4A2EBF43" w14:textId="77777777" w:rsidTr="00160931">
        <w:trPr>
          <w:trHeight w:val="1704"/>
        </w:trPr>
        <w:tc>
          <w:tcPr>
            <w:tcW w:w="9746" w:type="dxa"/>
            <w:gridSpan w:val="3"/>
            <w:shd w:val="clear" w:color="auto" w:fill="auto"/>
          </w:tcPr>
          <w:p w14:paraId="3EFE6474" w14:textId="77777777" w:rsidR="008D6DF7" w:rsidRPr="00B03953" w:rsidRDefault="008D6DF7" w:rsidP="008D6DF7">
            <w:pPr>
              <w:spacing w:line="240" w:lineRule="exact"/>
              <w:rPr>
                <w:rFonts w:ascii="ＭＳ ゴシック" w:eastAsia="ＭＳ ゴシック" w:hAnsi="ＭＳ ゴシック"/>
                <w:sz w:val="20"/>
              </w:rPr>
            </w:pPr>
          </w:p>
          <w:p w14:paraId="40608BDC" w14:textId="5A420CA5" w:rsidR="008D6DF7" w:rsidRDefault="008D6DF7" w:rsidP="008D6DF7">
            <w:pPr>
              <w:spacing w:line="24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電話　　　（　　　　）　　　　</w:t>
            </w:r>
            <w:r w:rsidR="00AB14C4">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sidRPr="00B03953">
              <w:rPr>
                <w:rFonts w:ascii="ＭＳ ゴシック" w:eastAsia="ＭＳ ゴシック" w:hAnsi="ＭＳ ゴシック" w:hint="eastAsia"/>
                <w:sz w:val="20"/>
              </w:rPr>
              <w:t xml:space="preserve">携帯　　　　（　　　　）　　　</w:t>
            </w:r>
            <w:r>
              <w:rPr>
                <w:rFonts w:ascii="ＭＳ ゴシック" w:eastAsia="ＭＳ ゴシック" w:hAnsi="ＭＳ ゴシック"/>
                <w:sz w:val="20"/>
              </w:rPr>
              <w:t xml:space="preserve">   </w:t>
            </w:r>
            <w:r w:rsidR="00AB14C4">
              <w:rPr>
                <w:rFonts w:ascii="ＭＳ ゴシック" w:eastAsia="ＭＳ ゴシック" w:hAnsi="ＭＳ ゴシック" w:hint="eastAsia"/>
                <w:sz w:val="20"/>
              </w:rPr>
              <w:t xml:space="preserve">　　</w:t>
            </w:r>
            <w:r w:rsidRPr="00B03953">
              <w:rPr>
                <w:rFonts w:ascii="ＭＳ ゴシック" w:eastAsia="ＭＳ ゴシック" w:hAnsi="ＭＳ ゴシック" w:hint="eastAsia"/>
                <w:sz w:val="20"/>
              </w:rPr>
              <w:t xml:space="preserve">　Ｆａｘ　　</w:t>
            </w:r>
            <w:r>
              <w:rPr>
                <w:rFonts w:ascii="ＭＳ ゴシック" w:eastAsia="ＭＳ ゴシック" w:hAnsi="ＭＳ ゴシック"/>
                <w:sz w:val="20"/>
              </w:rPr>
              <w:t xml:space="preserve"> </w:t>
            </w:r>
            <w:r w:rsidRPr="00B03953">
              <w:rPr>
                <w:rFonts w:ascii="ＭＳ ゴシック" w:eastAsia="ＭＳ ゴシック" w:hAnsi="ＭＳ ゴシック" w:hint="eastAsia"/>
                <w:sz w:val="20"/>
              </w:rPr>
              <w:t xml:space="preserve">（　　　）　　　　</w:t>
            </w:r>
          </w:p>
          <w:p w14:paraId="52E248F8" w14:textId="77777777" w:rsidR="008D6DF7" w:rsidRPr="00B03953" w:rsidRDefault="008D6DF7" w:rsidP="008D6DF7">
            <w:pPr>
              <w:spacing w:line="240" w:lineRule="exact"/>
              <w:rPr>
                <w:rFonts w:ascii="ＭＳ ゴシック" w:eastAsia="ＭＳ ゴシック" w:hAnsi="ＭＳ ゴシック"/>
                <w:sz w:val="20"/>
              </w:rPr>
            </w:pPr>
          </w:p>
          <w:p w14:paraId="4E1627F6" w14:textId="77777777" w:rsidR="008D6DF7" w:rsidRPr="00B03953" w:rsidRDefault="008D6DF7" w:rsidP="008D6DF7">
            <w:pPr>
              <w:spacing w:line="36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メールアドレス</w:t>
            </w:r>
          </w:p>
          <w:p w14:paraId="6A1F3485" w14:textId="364EB889" w:rsidR="008D6DF7" w:rsidRPr="00B03953" w:rsidRDefault="008D6DF7" w:rsidP="00807605">
            <w:pPr>
              <w:spacing w:line="36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w:t>
            </w:r>
          </w:p>
        </w:tc>
      </w:tr>
      <w:tr w:rsidR="008D6DF7" w:rsidRPr="00B03953" w14:paraId="1784C3F4" w14:textId="77777777" w:rsidTr="00C26071">
        <w:trPr>
          <w:trHeight w:val="6081"/>
        </w:trPr>
        <w:tc>
          <w:tcPr>
            <w:tcW w:w="9746" w:type="dxa"/>
            <w:gridSpan w:val="3"/>
            <w:shd w:val="clear" w:color="auto" w:fill="auto"/>
          </w:tcPr>
          <w:p w14:paraId="7E6C4B39" w14:textId="4BA6C912" w:rsidR="008D6DF7" w:rsidRPr="00B03953" w:rsidRDefault="008D6DF7" w:rsidP="00357303">
            <w:pPr>
              <w:autoSpaceDE w:val="0"/>
              <w:autoSpaceDN w:val="0"/>
              <w:snapToGrid w:val="0"/>
              <w:spacing w:line="0" w:lineRule="atLeast"/>
              <w:rPr>
                <w:rFonts w:ascii="ＭＳ ゴシック" w:eastAsia="ＭＳ ゴシック" w:hAnsi="ＭＳ ゴシック"/>
                <w:sz w:val="20"/>
              </w:rPr>
            </w:pPr>
            <w:r w:rsidRPr="00B03953">
              <w:rPr>
                <w:rFonts w:ascii="ＭＳ ゴシック" w:eastAsia="ＭＳ ゴシック" w:hAnsi="ＭＳ ゴシック" w:hint="eastAsia"/>
                <w:sz w:val="20"/>
              </w:rPr>
              <w:t>参加</w:t>
            </w:r>
            <w:r w:rsidRPr="00AB14C4">
              <w:rPr>
                <w:rFonts w:ascii="ＭＳ ゴシック" w:eastAsia="ＭＳ ゴシック" w:hAnsi="ＭＳ ゴシック" w:hint="eastAsia"/>
                <w:sz w:val="20"/>
              </w:rPr>
              <w:t>要項</w:t>
            </w:r>
            <w:r w:rsidRPr="00AB14C4">
              <w:rPr>
                <w:rFonts w:ascii="ＭＳ ゴシック" w:eastAsia="ＭＳ ゴシック" w:hAnsi="ＭＳ ゴシック"/>
                <w:sz w:val="20"/>
              </w:rPr>
              <w:t>(P</w:t>
            </w:r>
            <w:r w:rsidR="00AB14C4" w:rsidRPr="00AB14C4">
              <w:rPr>
                <w:rFonts w:ascii="ＭＳ ゴシック" w:eastAsia="ＭＳ ゴシック" w:hAnsi="ＭＳ ゴシック" w:hint="eastAsia"/>
                <w:sz w:val="20"/>
              </w:rPr>
              <w:t>5</w:t>
            </w:r>
            <w:r w:rsidR="009E146B" w:rsidRPr="00AB14C4">
              <w:rPr>
                <w:rFonts w:ascii="ＭＳ ゴシック" w:eastAsia="ＭＳ ゴシック" w:hAnsi="ＭＳ ゴシック" w:hint="eastAsia"/>
                <w:sz w:val="20"/>
              </w:rPr>
              <w:t>-</w:t>
            </w:r>
            <w:r w:rsidR="00AB14C4" w:rsidRPr="00AB14C4">
              <w:rPr>
                <w:rFonts w:ascii="ＭＳ ゴシック" w:eastAsia="ＭＳ ゴシック" w:hAnsi="ＭＳ ゴシック" w:hint="eastAsia"/>
                <w:sz w:val="20"/>
              </w:rPr>
              <w:t>7</w:t>
            </w:r>
            <w:r w:rsidRPr="00AB14C4">
              <w:rPr>
                <w:rFonts w:ascii="ＭＳ ゴシック" w:eastAsia="ＭＳ ゴシック" w:hAnsi="ＭＳ ゴシック" w:hint="eastAsia"/>
                <w:sz w:val="20"/>
              </w:rPr>
              <w:t>）</w:t>
            </w:r>
            <w:r w:rsidRPr="00B03953">
              <w:rPr>
                <w:rFonts w:ascii="ＭＳ ゴシック" w:eastAsia="ＭＳ ゴシック" w:hAnsi="ＭＳ ゴシック" w:hint="eastAsia"/>
                <w:sz w:val="20"/>
              </w:rPr>
              <w:t>を参照し、</w:t>
            </w:r>
            <w:r w:rsidR="009E146B" w:rsidRPr="009E146B">
              <w:rPr>
                <w:rFonts w:ascii="ＭＳ ゴシック" w:eastAsia="ＭＳ ゴシック" w:hAnsi="ＭＳ ゴシック" w:hint="eastAsia"/>
                <w:sz w:val="20"/>
              </w:rPr>
              <w:t>前半プログラムの中から第</w:t>
            </w:r>
            <w:r w:rsidR="009E146B" w:rsidRPr="009E146B">
              <w:rPr>
                <w:rFonts w:ascii="ＭＳ ゴシック" w:eastAsia="ＭＳ ゴシック" w:hAnsi="ＭＳ ゴシック"/>
                <w:sz w:val="20"/>
              </w:rPr>
              <w:t>1</w:t>
            </w:r>
            <w:r w:rsidR="009E146B" w:rsidRPr="009E146B">
              <w:rPr>
                <w:rFonts w:ascii="ＭＳ ゴシック" w:eastAsia="ＭＳ ゴシック" w:hAnsi="ＭＳ ゴシック" w:hint="eastAsia"/>
                <w:sz w:val="20"/>
              </w:rPr>
              <w:t>〜第</w:t>
            </w:r>
            <w:r w:rsidR="00A70F47">
              <w:rPr>
                <w:rFonts w:ascii="ＭＳ ゴシック" w:eastAsia="ＭＳ ゴシック" w:hAnsi="ＭＳ ゴシック" w:hint="eastAsia"/>
                <w:sz w:val="20"/>
              </w:rPr>
              <w:t>6</w:t>
            </w:r>
            <w:r w:rsidR="009E146B" w:rsidRPr="009E146B">
              <w:rPr>
                <w:rFonts w:ascii="ＭＳ ゴシック" w:eastAsia="ＭＳ ゴシック" w:hAnsi="ＭＳ ゴシック" w:hint="eastAsia"/>
                <w:sz w:val="20"/>
              </w:rPr>
              <w:t>希望まで</w:t>
            </w:r>
            <w:r w:rsidR="009E146B">
              <w:rPr>
                <w:rFonts w:ascii="ＭＳ ゴシック" w:eastAsia="ＭＳ ゴシック" w:hAnsi="ＭＳ ゴシック" w:hint="eastAsia"/>
                <w:sz w:val="20"/>
              </w:rPr>
              <w:t xml:space="preserve"> 、</w:t>
            </w:r>
            <w:r w:rsidR="009E146B" w:rsidRPr="009E146B">
              <w:rPr>
                <w:rFonts w:ascii="ＭＳ ゴシック" w:eastAsia="ＭＳ ゴシック" w:hAnsi="ＭＳ ゴシック" w:hint="eastAsia"/>
                <w:sz w:val="20"/>
              </w:rPr>
              <w:t>後半プログラムの中から第1〜第</w:t>
            </w:r>
            <w:r w:rsidR="00A70F47">
              <w:rPr>
                <w:rFonts w:ascii="ＭＳ ゴシック" w:eastAsia="ＭＳ ゴシック" w:hAnsi="ＭＳ ゴシック" w:hint="eastAsia"/>
                <w:sz w:val="20"/>
              </w:rPr>
              <w:t>6</w:t>
            </w:r>
            <w:r w:rsidR="009E146B" w:rsidRPr="009E146B">
              <w:rPr>
                <w:rFonts w:ascii="ＭＳ ゴシック" w:eastAsia="ＭＳ ゴシック" w:hAnsi="ＭＳ ゴシック" w:hint="eastAsia"/>
                <w:sz w:val="20"/>
              </w:rPr>
              <w:t>希望まで</w:t>
            </w:r>
            <w:r w:rsidRPr="00B03953">
              <w:rPr>
                <w:rFonts w:ascii="ＭＳ ゴシック" w:eastAsia="ＭＳ ゴシック" w:hAnsi="ＭＳ ゴシック" w:hint="eastAsia"/>
                <w:sz w:val="20"/>
              </w:rPr>
              <w:t>記入ください。（第1希望に1、第2希望に２と記載）第1希望の抽選から漏れた場合に、第2，第3と抽選をしていきます。第1希望以降の数字がない場合は、抽選に漏れた時、次の抽選に回せないので必ず記入してください。</w:t>
            </w:r>
          </w:p>
          <w:p w14:paraId="7014CB5D" w14:textId="780814EB" w:rsidR="009E146B" w:rsidRPr="00B03953" w:rsidRDefault="009E146B" w:rsidP="008D6DF7">
            <w:pPr>
              <w:spacing w:line="300" w:lineRule="exact"/>
              <w:rPr>
                <w:rFonts w:ascii="ＭＳ ゴシック" w:eastAsia="ＭＳ ゴシック" w:hAnsi="ＭＳ ゴシック"/>
              </w:rPr>
            </w:pPr>
          </w:p>
          <w:tbl>
            <w:tblPr>
              <w:tblStyle w:val="af2"/>
              <w:tblW w:w="0" w:type="auto"/>
              <w:tblLayout w:type="fixed"/>
              <w:tblLook w:val="04A0" w:firstRow="1" w:lastRow="0" w:firstColumn="1" w:lastColumn="0" w:noHBand="0" w:noVBand="1"/>
            </w:tblPr>
            <w:tblGrid>
              <w:gridCol w:w="880"/>
              <w:gridCol w:w="1134"/>
              <w:gridCol w:w="1417"/>
              <w:gridCol w:w="1325"/>
              <w:gridCol w:w="1189"/>
              <w:gridCol w:w="1190"/>
              <w:gridCol w:w="1399"/>
              <w:gridCol w:w="981"/>
            </w:tblGrid>
            <w:tr w:rsidR="00160931" w14:paraId="503AE5A0" w14:textId="77777777" w:rsidTr="00160931">
              <w:trPr>
                <w:trHeight w:val="455"/>
              </w:trPr>
              <w:tc>
                <w:tcPr>
                  <w:tcW w:w="880" w:type="dxa"/>
                </w:tcPr>
                <w:p w14:paraId="02C3EBE1" w14:textId="77777777" w:rsidR="00160931" w:rsidRDefault="00160931" w:rsidP="008D6DF7">
                  <w:pPr>
                    <w:spacing w:line="300" w:lineRule="exact"/>
                    <w:rPr>
                      <w:rFonts w:ascii="ＭＳ ゴシック" w:eastAsia="ＭＳ ゴシック" w:hAnsi="ＭＳ ゴシック"/>
                    </w:rPr>
                  </w:pPr>
                </w:p>
              </w:tc>
              <w:tc>
                <w:tcPr>
                  <w:tcW w:w="1134" w:type="dxa"/>
                  <w:vAlign w:val="center"/>
                </w:tcPr>
                <w:p w14:paraId="313CD574" w14:textId="6F2958AC"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A</w:t>
                  </w:r>
                </w:p>
              </w:tc>
              <w:tc>
                <w:tcPr>
                  <w:tcW w:w="1417" w:type="dxa"/>
                  <w:vAlign w:val="center"/>
                </w:tcPr>
                <w:p w14:paraId="05D59E42" w14:textId="203B9EFF"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B</w:t>
                  </w:r>
                </w:p>
              </w:tc>
              <w:tc>
                <w:tcPr>
                  <w:tcW w:w="1325" w:type="dxa"/>
                  <w:vAlign w:val="center"/>
                </w:tcPr>
                <w:p w14:paraId="6F250FA8" w14:textId="2A4F4E51"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C</w:t>
                  </w:r>
                </w:p>
              </w:tc>
              <w:tc>
                <w:tcPr>
                  <w:tcW w:w="1189" w:type="dxa"/>
                  <w:vAlign w:val="center"/>
                </w:tcPr>
                <w:p w14:paraId="7BD69D62" w14:textId="3F7C3D50"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D</w:t>
                  </w:r>
                </w:p>
              </w:tc>
              <w:tc>
                <w:tcPr>
                  <w:tcW w:w="1190" w:type="dxa"/>
                  <w:vAlign w:val="center"/>
                </w:tcPr>
                <w:p w14:paraId="7360B475" w14:textId="1C48EF45"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E</w:t>
                  </w:r>
                </w:p>
              </w:tc>
              <w:tc>
                <w:tcPr>
                  <w:tcW w:w="1399" w:type="dxa"/>
                  <w:vAlign w:val="center"/>
                </w:tcPr>
                <w:p w14:paraId="5FF7D015" w14:textId="350FEF4D"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F</w:t>
                  </w:r>
                </w:p>
              </w:tc>
              <w:tc>
                <w:tcPr>
                  <w:tcW w:w="981" w:type="dxa"/>
                  <w:vAlign w:val="center"/>
                </w:tcPr>
                <w:p w14:paraId="40F69EE7" w14:textId="3F5C3085"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Y</w:t>
                  </w:r>
                </w:p>
              </w:tc>
            </w:tr>
            <w:tr w:rsidR="00160931" w:rsidRPr="00160931" w14:paraId="04AE2AA2" w14:textId="77777777" w:rsidTr="00160931">
              <w:tc>
                <w:tcPr>
                  <w:tcW w:w="880" w:type="dxa"/>
                  <w:vAlign w:val="center"/>
                </w:tcPr>
                <w:p w14:paraId="4EBE2619" w14:textId="77777777" w:rsidR="00160931" w:rsidRPr="00160931" w:rsidRDefault="00160931" w:rsidP="00160931">
                  <w:pPr>
                    <w:spacing w:line="300" w:lineRule="exact"/>
                    <w:jc w:val="center"/>
                    <w:rPr>
                      <w:rFonts w:ascii="ＭＳ ゴシック" w:eastAsia="ＭＳ ゴシック" w:hAnsi="ＭＳ ゴシック"/>
                    </w:rPr>
                  </w:pPr>
                  <w:r w:rsidRPr="00160931">
                    <w:rPr>
                      <w:rFonts w:ascii="ＭＳ ゴシック" w:eastAsia="ＭＳ ゴシック" w:hAnsi="ＭＳ ゴシック" w:hint="eastAsia"/>
                    </w:rPr>
                    <w:t>前</w:t>
                  </w:r>
                </w:p>
                <w:p w14:paraId="7E87FF91" w14:textId="6FC8675E" w:rsidR="00160931" w:rsidRPr="00160931" w:rsidRDefault="00160931" w:rsidP="00160931">
                  <w:pPr>
                    <w:spacing w:line="300" w:lineRule="exact"/>
                    <w:jc w:val="center"/>
                    <w:rPr>
                      <w:rFonts w:ascii="ＭＳ ゴシック" w:eastAsia="ＭＳ ゴシック" w:hAnsi="ＭＳ ゴシック"/>
                    </w:rPr>
                  </w:pPr>
                  <w:r w:rsidRPr="00160931">
                    <w:rPr>
                      <w:rFonts w:ascii="ＭＳ ゴシック" w:eastAsia="ＭＳ ゴシック" w:hAnsi="ＭＳ ゴシック" w:hint="eastAsia"/>
                    </w:rPr>
                    <w:t>半</w:t>
                  </w:r>
                </w:p>
              </w:tc>
              <w:tc>
                <w:tcPr>
                  <w:tcW w:w="1134" w:type="dxa"/>
                </w:tcPr>
                <w:p w14:paraId="76327CA1" w14:textId="77777777" w:rsid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井上満</w:t>
                  </w:r>
                </w:p>
                <w:p w14:paraId="002D0279"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p>
                <w:p w14:paraId="09E41385" w14:textId="39728E14" w:rsidR="00160931" w:rsidRPr="00160931" w:rsidRDefault="00160931" w:rsidP="00DC5A6D">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木の</w:t>
                  </w:r>
                  <w:r w:rsidR="00D4558B">
                    <w:rPr>
                      <w:rFonts w:ascii="ＭＳ ゴシック" w:eastAsia="ＭＳ ゴシック" w:hAnsi="ＭＳ ゴシック" w:cs="ＭＳ ゴシック" w:hint="eastAsia"/>
                      <w:kern w:val="0"/>
                    </w:rPr>
                    <w:t>実</w:t>
                  </w:r>
                  <w:r w:rsidRPr="00160931">
                    <w:rPr>
                      <w:rFonts w:ascii="ＭＳ ゴシック" w:eastAsia="ＭＳ ゴシック" w:hAnsi="ＭＳ ゴシック" w:cs="ＭＳ ゴシック" w:hint="eastAsia"/>
                      <w:kern w:val="0"/>
                    </w:rPr>
                    <w:t>や</w:t>
                  </w:r>
                </w:p>
                <w:p w14:paraId="426452B7" w14:textId="25EE26E9" w:rsidR="00160931" w:rsidRPr="00160931" w:rsidRDefault="00160931" w:rsidP="008D6DF7">
                  <w:pPr>
                    <w:spacing w:line="30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Pr="00160931">
                    <w:rPr>
                      <w:rFonts w:ascii="ＭＳ ゴシック" w:eastAsia="ＭＳ ゴシック" w:hAnsi="ＭＳ ゴシック" w:cs="ＭＳ ゴシック" w:hint="eastAsia"/>
                      <w:kern w:val="0"/>
                    </w:rPr>
                    <w:t>葉っぱ</w:t>
                  </w:r>
                </w:p>
              </w:tc>
              <w:tc>
                <w:tcPr>
                  <w:tcW w:w="1417" w:type="dxa"/>
                </w:tcPr>
                <w:p w14:paraId="068C88D2"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山引満男</w:t>
                  </w:r>
                </w:p>
                <w:p w14:paraId="62C57DC2" w14:textId="77777777" w:rsidR="00160931" w:rsidRDefault="00160931" w:rsidP="00DC5A6D">
                  <w:pPr>
                    <w:spacing w:line="300" w:lineRule="exact"/>
                    <w:rPr>
                      <w:rFonts w:ascii="ＭＳ ゴシック" w:eastAsia="ＭＳ ゴシック" w:hAnsi="ＭＳ ゴシック" w:cs="ＭＳ ゴシック"/>
                      <w:kern w:val="0"/>
                    </w:rPr>
                  </w:pPr>
                </w:p>
                <w:p w14:paraId="5869A66C" w14:textId="77777777" w:rsidR="00160931" w:rsidRPr="00160931" w:rsidRDefault="00160931" w:rsidP="00DC5A6D">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幼児</w:t>
                  </w:r>
                  <w:r w:rsidRPr="00160931">
                    <w:rPr>
                      <w:rFonts w:ascii="ＭＳ ゴシック" w:eastAsia="ＭＳ ゴシック" w:hAnsi="ＭＳ ゴシック" w:cs="ＭＳ ゴシック"/>
                      <w:kern w:val="0"/>
                    </w:rPr>
                    <w:t>1</w:t>
                  </w:r>
                </w:p>
                <w:p w14:paraId="1DC605D5" w14:textId="7AA071BA" w:rsidR="00160931" w:rsidRPr="00160931" w:rsidRDefault="00160931" w:rsidP="00006775">
                  <w:pPr>
                    <w:spacing w:line="30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Pr="00160931">
                    <w:rPr>
                      <w:rFonts w:ascii="ＭＳ ゴシック" w:eastAsia="ＭＳ ゴシック" w:hAnsi="ＭＳ ゴシック" w:cs="ＭＳ ゴシック" w:hint="eastAsia"/>
                      <w:kern w:val="0"/>
                    </w:rPr>
                    <w:t>4</w:t>
                  </w:r>
                  <w:r w:rsidR="00006775">
                    <w:rPr>
                      <w:rFonts w:ascii="ＭＳ ゴシック" w:eastAsia="ＭＳ ゴシック" w:hAnsi="ＭＳ ゴシック" w:cs="ＭＳ ゴシック" w:hint="eastAsia"/>
                      <w:kern w:val="0"/>
                    </w:rPr>
                    <w:t>〜</w:t>
                  </w:r>
                  <w:r w:rsidRPr="00160931">
                    <w:rPr>
                      <w:rFonts w:ascii="ＭＳ ゴシック" w:eastAsia="ＭＳ ゴシック" w:hAnsi="ＭＳ ゴシック" w:cs="ＭＳ ゴシック" w:hint="eastAsia"/>
                      <w:kern w:val="0"/>
                    </w:rPr>
                    <w:t>5歳児</w:t>
                  </w:r>
                </w:p>
              </w:tc>
              <w:tc>
                <w:tcPr>
                  <w:tcW w:w="1325" w:type="dxa"/>
                </w:tcPr>
                <w:p w14:paraId="3B7440EB"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田中誉人</w:t>
                  </w:r>
                </w:p>
                <w:p w14:paraId="4D765FA8" w14:textId="77777777" w:rsidR="00160931" w:rsidRDefault="00160931" w:rsidP="00DC5A6D">
                  <w:pPr>
                    <w:spacing w:line="300" w:lineRule="exact"/>
                    <w:rPr>
                      <w:rFonts w:ascii="ＭＳ ゴシック" w:eastAsia="ＭＳ ゴシック" w:hAnsi="ＭＳ ゴシック" w:cs="ＭＳ ゴシック"/>
                      <w:kern w:val="0"/>
                    </w:rPr>
                  </w:pPr>
                </w:p>
                <w:p w14:paraId="50DA7D91" w14:textId="51408440" w:rsidR="00160931" w:rsidRPr="00160931" w:rsidRDefault="00160931" w:rsidP="008D6DF7">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ハンモック</w:t>
                  </w:r>
                </w:p>
              </w:tc>
              <w:tc>
                <w:tcPr>
                  <w:tcW w:w="1189" w:type="dxa"/>
                </w:tcPr>
                <w:p w14:paraId="7774DA34"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高山弘</w:t>
                  </w:r>
                </w:p>
                <w:p w14:paraId="331E6B62" w14:textId="77777777" w:rsidR="00160931" w:rsidRDefault="00160931" w:rsidP="00DC5A6D">
                  <w:pPr>
                    <w:spacing w:line="300" w:lineRule="exact"/>
                    <w:rPr>
                      <w:rFonts w:ascii="ＭＳ ゴシック" w:eastAsia="ＭＳ ゴシック" w:hAnsi="ＭＳ ゴシック" w:cs="ＭＳ ゴシック"/>
                      <w:kern w:val="0"/>
                    </w:rPr>
                  </w:pPr>
                </w:p>
                <w:p w14:paraId="58E4003D" w14:textId="77777777" w:rsidR="00160931" w:rsidRPr="00160931" w:rsidRDefault="00160931" w:rsidP="00D4558B">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ぬらし絵</w:t>
                  </w:r>
                </w:p>
                <w:p w14:paraId="690FFE90" w14:textId="23252557" w:rsidR="00160931" w:rsidRPr="00160931" w:rsidRDefault="00160931" w:rsidP="008D6DF7">
                  <w:pPr>
                    <w:spacing w:line="300" w:lineRule="exact"/>
                    <w:rPr>
                      <w:rFonts w:ascii="ＭＳ ゴシック" w:eastAsia="ＭＳ ゴシック" w:hAnsi="ＭＳ ゴシック"/>
                    </w:rPr>
                  </w:pPr>
                </w:p>
              </w:tc>
              <w:tc>
                <w:tcPr>
                  <w:tcW w:w="1190" w:type="dxa"/>
                </w:tcPr>
                <w:p w14:paraId="63EF7F79"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大坂賢一</w:t>
                  </w:r>
                </w:p>
                <w:p w14:paraId="310A6A2A" w14:textId="77777777" w:rsidR="00160931" w:rsidRDefault="00160931" w:rsidP="00DC5A6D">
                  <w:pPr>
                    <w:spacing w:line="300" w:lineRule="exact"/>
                    <w:rPr>
                      <w:rFonts w:ascii="ＭＳ ゴシック" w:eastAsia="ＭＳ ゴシック" w:hAnsi="ＭＳ ゴシック" w:cs="ＭＳ ゴシック"/>
                      <w:kern w:val="0"/>
                    </w:rPr>
                  </w:pPr>
                </w:p>
                <w:p w14:paraId="7797A5BF" w14:textId="77777777" w:rsidR="00160931" w:rsidRDefault="00160931" w:rsidP="00DC5A6D">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生き物</w:t>
                  </w:r>
                </w:p>
                <w:p w14:paraId="25A5C0D1" w14:textId="50EC6370" w:rsidR="00160931" w:rsidRPr="00160931" w:rsidRDefault="00160931" w:rsidP="008D6DF7">
                  <w:pPr>
                    <w:spacing w:line="30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Pr="00160931">
                    <w:rPr>
                      <w:rFonts w:ascii="ＭＳ ゴシック" w:eastAsia="ＭＳ ゴシック" w:hAnsi="ＭＳ ゴシック" w:cs="ＭＳ ゴシック" w:hint="eastAsia"/>
                      <w:kern w:val="0"/>
                    </w:rPr>
                    <w:t>カルタ</w:t>
                  </w:r>
                </w:p>
              </w:tc>
              <w:tc>
                <w:tcPr>
                  <w:tcW w:w="1399" w:type="dxa"/>
                </w:tcPr>
                <w:p w14:paraId="2F00090F"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アナンディ</w:t>
                  </w:r>
                </w:p>
                <w:p w14:paraId="17AFA478" w14:textId="77777777" w:rsidR="00160931" w:rsidRDefault="00160931" w:rsidP="008D6DF7">
                  <w:pPr>
                    <w:spacing w:line="300" w:lineRule="exact"/>
                    <w:rPr>
                      <w:rFonts w:ascii="ＭＳ ゴシック" w:eastAsia="ＭＳ ゴシック" w:hAnsi="ＭＳ ゴシック" w:cs="ＭＳ ゴシック"/>
                      <w:kern w:val="0"/>
                    </w:rPr>
                  </w:pPr>
                </w:p>
                <w:p w14:paraId="62E2D7FB" w14:textId="5314158B" w:rsidR="00160931" w:rsidRPr="00160931" w:rsidRDefault="00160931" w:rsidP="008D6DF7">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 xml:space="preserve">メディテーション　</w:t>
                  </w:r>
                </w:p>
              </w:tc>
              <w:tc>
                <w:tcPr>
                  <w:tcW w:w="981" w:type="dxa"/>
                </w:tcPr>
                <w:p w14:paraId="3417E6A7" w14:textId="0F4FBC99" w:rsidR="00160931" w:rsidRDefault="00DC5A6D" w:rsidP="00DC5A6D">
                  <w:pPr>
                    <w:spacing w:line="300" w:lineRule="exact"/>
                    <w:jc w:val="center"/>
                    <w:rPr>
                      <w:rFonts w:ascii="ＭＳ ゴシック" w:eastAsia="ＭＳ ゴシック" w:hAnsi="ＭＳ ゴシック"/>
                    </w:rPr>
                  </w:pPr>
                  <w:r>
                    <w:rPr>
                      <w:rFonts w:ascii="ＭＳ ゴシック" w:eastAsia="ＭＳ ゴシック" w:hAnsi="ＭＳ ゴシック" w:hint="eastAsia"/>
                    </w:rPr>
                    <w:t>各自</w:t>
                  </w:r>
                </w:p>
                <w:p w14:paraId="13F870C2" w14:textId="77777777" w:rsidR="00160931" w:rsidRDefault="00160931" w:rsidP="008D6DF7">
                  <w:pPr>
                    <w:spacing w:line="300" w:lineRule="exact"/>
                    <w:rPr>
                      <w:rFonts w:ascii="ＭＳ ゴシック" w:eastAsia="ＭＳ ゴシック" w:hAnsi="ＭＳ ゴシック"/>
                    </w:rPr>
                  </w:pPr>
                </w:p>
                <w:p w14:paraId="13C01D81" w14:textId="77777777" w:rsidR="00160931" w:rsidRDefault="00160931" w:rsidP="008D6DF7">
                  <w:pPr>
                    <w:spacing w:line="300" w:lineRule="exact"/>
                    <w:rPr>
                      <w:rFonts w:ascii="ＭＳ ゴシック" w:eastAsia="ＭＳ ゴシック" w:hAnsi="ＭＳ ゴシック"/>
                    </w:rPr>
                  </w:pPr>
                  <w:r w:rsidRPr="00160931">
                    <w:rPr>
                      <w:rFonts w:ascii="ＭＳ ゴシック" w:eastAsia="ＭＳ ゴシック" w:hAnsi="ＭＳ ゴシック" w:hint="eastAsia"/>
                    </w:rPr>
                    <w:t>自由</w:t>
                  </w:r>
                </w:p>
                <w:p w14:paraId="3384B205" w14:textId="3D0A7F05" w:rsidR="00160931" w:rsidRPr="00160931" w:rsidRDefault="00160931" w:rsidP="008D6DF7">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160931">
                    <w:rPr>
                      <w:rFonts w:ascii="ＭＳ ゴシック" w:eastAsia="ＭＳ ゴシック" w:hAnsi="ＭＳ ゴシック" w:hint="eastAsia"/>
                    </w:rPr>
                    <w:t>行動</w:t>
                  </w:r>
                </w:p>
              </w:tc>
            </w:tr>
            <w:tr w:rsidR="00357303" w:rsidRPr="00160931" w14:paraId="34D456EC" w14:textId="77777777" w:rsidTr="00DC5A6D">
              <w:trPr>
                <w:trHeight w:val="510"/>
              </w:trPr>
              <w:tc>
                <w:tcPr>
                  <w:tcW w:w="880" w:type="dxa"/>
                  <w:vAlign w:val="center"/>
                </w:tcPr>
                <w:p w14:paraId="28A640E6" w14:textId="55F70AAC" w:rsidR="00357303" w:rsidRPr="00C26071" w:rsidRDefault="00160931" w:rsidP="00DC5A6D">
                  <w:pPr>
                    <w:spacing w:line="300" w:lineRule="exact"/>
                    <w:jc w:val="center"/>
                    <w:rPr>
                      <w:rFonts w:ascii="ＭＳ ゴシック" w:eastAsia="ＭＳ ゴシック" w:hAnsi="ＭＳ ゴシック"/>
                      <w:b/>
                    </w:rPr>
                  </w:pPr>
                  <w:r w:rsidRPr="00C26071">
                    <w:rPr>
                      <w:rFonts w:ascii="ＭＳ ゴシック" w:eastAsia="ＭＳ ゴシック" w:hAnsi="ＭＳ ゴシック" w:hint="eastAsia"/>
                      <w:b/>
                    </w:rPr>
                    <w:t>希望→</w:t>
                  </w:r>
                </w:p>
              </w:tc>
              <w:tc>
                <w:tcPr>
                  <w:tcW w:w="1134" w:type="dxa"/>
                  <w:vAlign w:val="center"/>
                </w:tcPr>
                <w:p w14:paraId="0D148C4D" w14:textId="77777777" w:rsidR="00357303" w:rsidRPr="00160931" w:rsidRDefault="00357303" w:rsidP="00DC5A6D">
                  <w:pPr>
                    <w:spacing w:line="300" w:lineRule="exact"/>
                    <w:jc w:val="center"/>
                    <w:rPr>
                      <w:rFonts w:ascii="ＭＳ ゴシック" w:eastAsia="ＭＳ ゴシック" w:hAnsi="ＭＳ ゴシック"/>
                    </w:rPr>
                  </w:pPr>
                </w:p>
              </w:tc>
              <w:tc>
                <w:tcPr>
                  <w:tcW w:w="1417" w:type="dxa"/>
                  <w:vAlign w:val="center"/>
                </w:tcPr>
                <w:p w14:paraId="68572A28" w14:textId="77777777" w:rsidR="00357303" w:rsidRPr="00160931" w:rsidRDefault="00357303" w:rsidP="00DC5A6D">
                  <w:pPr>
                    <w:spacing w:line="300" w:lineRule="exact"/>
                    <w:jc w:val="center"/>
                    <w:rPr>
                      <w:rFonts w:ascii="ＭＳ ゴシック" w:eastAsia="ＭＳ ゴシック" w:hAnsi="ＭＳ ゴシック"/>
                    </w:rPr>
                  </w:pPr>
                </w:p>
              </w:tc>
              <w:tc>
                <w:tcPr>
                  <w:tcW w:w="1325" w:type="dxa"/>
                  <w:vAlign w:val="center"/>
                </w:tcPr>
                <w:p w14:paraId="72F9259B" w14:textId="77777777" w:rsidR="00357303" w:rsidRPr="00160931" w:rsidRDefault="00357303" w:rsidP="00DC5A6D">
                  <w:pPr>
                    <w:spacing w:line="300" w:lineRule="exact"/>
                    <w:jc w:val="center"/>
                    <w:rPr>
                      <w:rFonts w:ascii="ＭＳ ゴシック" w:eastAsia="ＭＳ ゴシック" w:hAnsi="ＭＳ ゴシック"/>
                    </w:rPr>
                  </w:pPr>
                </w:p>
              </w:tc>
              <w:tc>
                <w:tcPr>
                  <w:tcW w:w="1189" w:type="dxa"/>
                  <w:vAlign w:val="center"/>
                </w:tcPr>
                <w:p w14:paraId="5B24ACC9" w14:textId="77777777" w:rsidR="00357303" w:rsidRPr="00160931" w:rsidRDefault="00357303" w:rsidP="00DC5A6D">
                  <w:pPr>
                    <w:spacing w:line="300" w:lineRule="exact"/>
                    <w:jc w:val="center"/>
                    <w:rPr>
                      <w:rFonts w:ascii="ＭＳ ゴシック" w:eastAsia="ＭＳ ゴシック" w:hAnsi="ＭＳ ゴシック"/>
                    </w:rPr>
                  </w:pPr>
                </w:p>
              </w:tc>
              <w:tc>
                <w:tcPr>
                  <w:tcW w:w="1190" w:type="dxa"/>
                  <w:vAlign w:val="center"/>
                </w:tcPr>
                <w:p w14:paraId="29057011" w14:textId="77777777" w:rsidR="00357303" w:rsidRPr="00160931" w:rsidRDefault="00357303" w:rsidP="00DC5A6D">
                  <w:pPr>
                    <w:spacing w:line="300" w:lineRule="exact"/>
                    <w:jc w:val="center"/>
                    <w:rPr>
                      <w:rFonts w:ascii="ＭＳ ゴシック" w:eastAsia="ＭＳ ゴシック" w:hAnsi="ＭＳ ゴシック"/>
                    </w:rPr>
                  </w:pPr>
                </w:p>
              </w:tc>
              <w:tc>
                <w:tcPr>
                  <w:tcW w:w="1399" w:type="dxa"/>
                  <w:vAlign w:val="center"/>
                </w:tcPr>
                <w:p w14:paraId="50A8F5DF" w14:textId="77777777" w:rsidR="00357303" w:rsidRPr="00160931" w:rsidRDefault="00357303" w:rsidP="00DC5A6D">
                  <w:pPr>
                    <w:spacing w:line="300" w:lineRule="exact"/>
                    <w:jc w:val="center"/>
                    <w:rPr>
                      <w:rFonts w:ascii="ＭＳ ゴシック" w:eastAsia="ＭＳ ゴシック" w:hAnsi="ＭＳ ゴシック"/>
                    </w:rPr>
                  </w:pPr>
                </w:p>
              </w:tc>
              <w:tc>
                <w:tcPr>
                  <w:tcW w:w="981" w:type="dxa"/>
                  <w:vAlign w:val="center"/>
                </w:tcPr>
                <w:p w14:paraId="7CED409A" w14:textId="77777777" w:rsidR="00357303" w:rsidRPr="00160931" w:rsidRDefault="00357303" w:rsidP="00DC5A6D">
                  <w:pPr>
                    <w:spacing w:line="300" w:lineRule="exact"/>
                    <w:jc w:val="center"/>
                    <w:rPr>
                      <w:rFonts w:ascii="ＭＳ ゴシック" w:eastAsia="ＭＳ ゴシック" w:hAnsi="ＭＳ ゴシック"/>
                    </w:rPr>
                  </w:pPr>
                </w:p>
              </w:tc>
            </w:tr>
          </w:tbl>
          <w:p w14:paraId="054C65AF" w14:textId="1E9AE21F" w:rsidR="00160931" w:rsidRPr="00160931" w:rsidRDefault="00160931" w:rsidP="00160931">
            <w:pPr>
              <w:spacing w:line="300" w:lineRule="exact"/>
              <w:rPr>
                <w:rFonts w:ascii="ＭＳ ゴシック" w:eastAsia="ＭＳ ゴシック" w:hAnsi="ＭＳ ゴシック"/>
              </w:rPr>
            </w:pPr>
          </w:p>
          <w:tbl>
            <w:tblPr>
              <w:tblStyle w:val="af2"/>
              <w:tblW w:w="0" w:type="auto"/>
              <w:tblLayout w:type="fixed"/>
              <w:tblLook w:val="04A0" w:firstRow="1" w:lastRow="0" w:firstColumn="1" w:lastColumn="0" w:noHBand="0" w:noVBand="1"/>
            </w:tblPr>
            <w:tblGrid>
              <w:gridCol w:w="880"/>
              <w:gridCol w:w="1134"/>
              <w:gridCol w:w="1417"/>
              <w:gridCol w:w="1325"/>
              <w:gridCol w:w="1189"/>
              <w:gridCol w:w="1190"/>
              <w:gridCol w:w="1399"/>
              <w:gridCol w:w="981"/>
            </w:tblGrid>
            <w:tr w:rsidR="00160931" w:rsidRPr="00160931" w14:paraId="247DA204" w14:textId="77777777" w:rsidTr="00160931">
              <w:trPr>
                <w:trHeight w:val="504"/>
              </w:trPr>
              <w:tc>
                <w:tcPr>
                  <w:tcW w:w="880" w:type="dxa"/>
                </w:tcPr>
                <w:p w14:paraId="3E29E5A3" w14:textId="77777777" w:rsidR="00160931" w:rsidRPr="00160931" w:rsidRDefault="00160931" w:rsidP="00160931">
                  <w:pPr>
                    <w:spacing w:line="300" w:lineRule="exact"/>
                    <w:jc w:val="center"/>
                    <w:rPr>
                      <w:rFonts w:ascii="ＭＳ ゴシック" w:eastAsia="ＭＳ ゴシック" w:hAnsi="ＭＳ ゴシック"/>
                      <w:sz w:val="32"/>
                      <w:szCs w:val="32"/>
                    </w:rPr>
                  </w:pPr>
                </w:p>
              </w:tc>
              <w:tc>
                <w:tcPr>
                  <w:tcW w:w="1134" w:type="dxa"/>
                  <w:vAlign w:val="center"/>
                </w:tcPr>
                <w:p w14:paraId="685B7F65" w14:textId="1AB82B38"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G</w:t>
                  </w:r>
                </w:p>
              </w:tc>
              <w:tc>
                <w:tcPr>
                  <w:tcW w:w="1417" w:type="dxa"/>
                  <w:vAlign w:val="center"/>
                </w:tcPr>
                <w:p w14:paraId="19333616" w14:textId="265ED518"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H</w:t>
                  </w:r>
                </w:p>
              </w:tc>
              <w:tc>
                <w:tcPr>
                  <w:tcW w:w="1325" w:type="dxa"/>
                  <w:vAlign w:val="center"/>
                </w:tcPr>
                <w:p w14:paraId="5CAEAF26" w14:textId="1F21B3B7"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I</w:t>
                  </w:r>
                </w:p>
              </w:tc>
              <w:tc>
                <w:tcPr>
                  <w:tcW w:w="1189" w:type="dxa"/>
                  <w:vAlign w:val="center"/>
                </w:tcPr>
                <w:p w14:paraId="348237BF" w14:textId="6AF83D95"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J</w:t>
                  </w:r>
                </w:p>
              </w:tc>
              <w:tc>
                <w:tcPr>
                  <w:tcW w:w="1190" w:type="dxa"/>
                  <w:vAlign w:val="center"/>
                </w:tcPr>
                <w:p w14:paraId="02A1664B" w14:textId="505F6F9E"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K</w:t>
                  </w:r>
                </w:p>
              </w:tc>
              <w:tc>
                <w:tcPr>
                  <w:tcW w:w="1399" w:type="dxa"/>
                  <w:vAlign w:val="center"/>
                </w:tcPr>
                <w:p w14:paraId="04DDFECD" w14:textId="7849EF37"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L</w:t>
                  </w:r>
                </w:p>
              </w:tc>
              <w:tc>
                <w:tcPr>
                  <w:tcW w:w="981" w:type="dxa"/>
                  <w:vAlign w:val="center"/>
                </w:tcPr>
                <w:p w14:paraId="5384B0C0" w14:textId="476B039F" w:rsidR="00160931" w:rsidRPr="00160931" w:rsidRDefault="00160931" w:rsidP="00160931">
                  <w:pPr>
                    <w:spacing w:line="300" w:lineRule="exact"/>
                    <w:jc w:val="center"/>
                    <w:rPr>
                      <w:rFonts w:ascii="ＭＳ ゴシック" w:eastAsia="ＭＳ ゴシック" w:hAnsi="ＭＳ ゴシック"/>
                      <w:sz w:val="32"/>
                      <w:szCs w:val="32"/>
                    </w:rPr>
                  </w:pPr>
                  <w:r w:rsidRPr="00160931">
                    <w:rPr>
                      <w:rFonts w:ascii="ＭＳ ゴシック" w:eastAsia="ＭＳ ゴシック" w:hAnsi="ＭＳ ゴシック"/>
                      <w:sz w:val="32"/>
                      <w:szCs w:val="32"/>
                    </w:rPr>
                    <w:t>Z</w:t>
                  </w:r>
                </w:p>
              </w:tc>
            </w:tr>
            <w:tr w:rsidR="00160931" w:rsidRPr="00160931" w14:paraId="72A682E6" w14:textId="77777777" w:rsidTr="00160931">
              <w:tc>
                <w:tcPr>
                  <w:tcW w:w="880" w:type="dxa"/>
                  <w:vAlign w:val="center"/>
                </w:tcPr>
                <w:p w14:paraId="6F76C14D" w14:textId="77777777" w:rsidR="00160931" w:rsidRPr="00160931" w:rsidRDefault="00160931" w:rsidP="00160931">
                  <w:pPr>
                    <w:spacing w:line="300" w:lineRule="exact"/>
                    <w:jc w:val="center"/>
                    <w:rPr>
                      <w:rFonts w:ascii="ＭＳ ゴシック" w:eastAsia="ＭＳ ゴシック" w:hAnsi="ＭＳ ゴシック"/>
                    </w:rPr>
                  </w:pPr>
                  <w:r w:rsidRPr="00160931">
                    <w:rPr>
                      <w:rFonts w:ascii="ＭＳ ゴシック" w:eastAsia="ＭＳ ゴシック" w:hAnsi="ＭＳ ゴシック" w:hint="eastAsia"/>
                    </w:rPr>
                    <w:t>後</w:t>
                  </w:r>
                </w:p>
                <w:p w14:paraId="02BD29B5" w14:textId="39E29F4F" w:rsidR="00160931" w:rsidRPr="00160931" w:rsidRDefault="00160931" w:rsidP="00160931">
                  <w:pPr>
                    <w:spacing w:line="300" w:lineRule="exact"/>
                    <w:jc w:val="center"/>
                    <w:rPr>
                      <w:rFonts w:ascii="ＭＳ ゴシック" w:eastAsia="ＭＳ ゴシック" w:hAnsi="ＭＳ ゴシック"/>
                    </w:rPr>
                  </w:pPr>
                  <w:r w:rsidRPr="00160931">
                    <w:rPr>
                      <w:rFonts w:ascii="ＭＳ ゴシック" w:eastAsia="ＭＳ ゴシック" w:hAnsi="ＭＳ ゴシック" w:hint="eastAsia"/>
                    </w:rPr>
                    <w:t>半</w:t>
                  </w:r>
                </w:p>
              </w:tc>
              <w:tc>
                <w:tcPr>
                  <w:tcW w:w="1134" w:type="dxa"/>
                </w:tcPr>
                <w:p w14:paraId="460668C0" w14:textId="77777777" w:rsidR="00160931" w:rsidRDefault="00160931" w:rsidP="00160931">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阿部利也</w:t>
                  </w:r>
                </w:p>
                <w:p w14:paraId="48454ED5" w14:textId="77777777" w:rsidR="00160931" w:rsidRPr="00160931" w:rsidRDefault="00160931" w:rsidP="00DC5A6D">
                  <w:pPr>
                    <w:spacing w:line="300" w:lineRule="exact"/>
                    <w:rPr>
                      <w:rFonts w:ascii="ＭＳ ゴシック" w:eastAsia="ＭＳ ゴシック" w:hAnsi="ＭＳ ゴシック" w:cs="ＭＳ ゴシック"/>
                      <w:kern w:val="0"/>
                    </w:rPr>
                  </w:pPr>
                </w:p>
                <w:p w14:paraId="7EED596D" w14:textId="77777777" w:rsidR="00160931" w:rsidRPr="00160931" w:rsidRDefault="00160931" w:rsidP="00D4558B">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日</w:t>
                  </w:r>
                  <w:bookmarkStart w:id="0" w:name="_GoBack"/>
                  <w:bookmarkEnd w:id="0"/>
                  <w:r w:rsidRPr="00160931">
                    <w:rPr>
                      <w:rFonts w:ascii="ＭＳ ゴシック" w:eastAsia="ＭＳ ゴシック" w:hAnsi="ＭＳ ゴシック" w:cs="ＭＳ ゴシック" w:hint="eastAsia"/>
                      <w:kern w:val="0"/>
                    </w:rPr>
                    <w:t>本語</w:t>
                  </w:r>
                </w:p>
                <w:p w14:paraId="2DF5A559" w14:textId="2AB7BBB5" w:rsidR="00160931" w:rsidRPr="00160931" w:rsidRDefault="00160931" w:rsidP="00160931">
                  <w:pPr>
                    <w:spacing w:line="300" w:lineRule="exact"/>
                    <w:rPr>
                      <w:rFonts w:ascii="ＭＳ ゴシック" w:eastAsia="ＭＳ ゴシック" w:hAnsi="ＭＳ ゴシック"/>
                    </w:rPr>
                  </w:pPr>
                </w:p>
              </w:tc>
              <w:tc>
                <w:tcPr>
                  <w:tcW w:w="1417" w:type="dxa"/>
                </w:tcPr>
                <w:p w14:paraId="3C5770D7" w14:textId="77777777" w:rsid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峯岸由美子</w:t>
                  </w:r>
                </w:p>
                <w:p w14:paraId="2AC06354" w14:textId="77777777" w:rsidR="00160931" w:rsidRDefault="00160931" w:rsidP="00DC5A6D">
                  <w:pPr>
                    <w:spacing w:line="300" w:lineRule="exact"/>
                    <w:rPr>
                      <w:rFonts w:ascii="ＭＳ ゴシック" w:eastAsia="ＭＳ ゴシック" w:hAnsi="ＭＳ ゴシック" w:cs="ＭＳ ゴシック"/>
                      <w:kern w:val="0"/>
                    </w:rPr>
                  </w:pPr>
                </w:p>
                <w:p w14:paraId="1662302D" w14:textId="0190CACA" w:rsidR="00160931" w:rsidRPr="00160931" w:rsidRDefault="00160931" w:rsidP="00DC5A6D">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幼児2</w:t>
                  </w:r>
                </w:p>
                <w:p w14:paraId="43D521B3" w14:textId="398FC2E1" w:rsidR="00160931" w:rsidRPr="00160931" w:rsidRDefault="00160931" w:rsidP="00006775">
                  <w:pPr>
                    <w:spacing w:line="30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00006775">
                    <w:rPr>
                      <w:rFonts w:ascii="ＭＳ ゴシック" w:eastAsia="ＭＳ ゴシック" w:hAnsi="ＭＳ ゴシック" w:cs="ＭＳ ゴシック" w:hint="eastAsia"/>
                      <w:kern w:val="0"/>
                    </w:rPr>
                    <w:t>0〜3</w:t>
                  </w:r>
                  <w:r w:rsidRPr="00160931">
                    <w:rPr>
                      <w:rFonts w:ascii="ＭＳ ゴシック" w:eastAsia="ＭＳ ゴシック" w:hAnsi="ＭＳ ゴシック" w:cs="ＭＳ ゴシック" w:hint="eastAsia"/>
                      <w:kern w:val="0"/>
                    </w:rPr>
                    <w:t>歳児</w:t>
                  </w:r>
                </w:p>
              </w:tc>
              <w:tc>
                <w:tcPr>
                  <w:tcW w:w="1325" w:type="dxa"/>
                </w:tcPr>
                <w:p w14:paraId="2D2918C2" w14:textId="77777777" w:rsid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早川広美</w:t>
                  </w:r>
                  <w:r w:rsidRPr="00160931">
                    <w:rPr>
                      <w:rFonts w:ascii="ＭＳ ゴシック" w:eastAsia="ＭＳ ゴシック" w:hAnsi="ＭＳ ゴシック" w:cs="ＭＳ ゴシック"/>
                      <w:kern w:val="0"/>
                    </w:rPr>
                    <w:br/>
                  </w:r>
                </w:p>
                <w:p w14:paraId="74ED1492" w14:textId="1CA784F6" w:rsidR="00160931" w:rsidRPr="00160931" w:rsidRDefault="00160931" w:rsidP="00DF625A">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森林療法</w:t>
                  </w:r>
                </w:p>
                <w:p w14:paraId="627A9CC1" w14:textId="72E6FD99" w:rsidR="00160931" w:rsidRPr="00160931" w:rsidRDefault="00160931" w:rsidP="00160931">
                  <w:pPr>
                    <w:spacing w:line="300" w:lineRule="exact"/>
                    <w:rPr>
                      <w:rFonts w:ascii="ＭＳ ゴシック" w:eastAsia="ＭＳ ゴシック" w:hAnsi="ＭＳ ゴシック"/>
                    </w:rPr>
                  </w:pPr>
                </w:p>
              </w:tc>
              <w:tc>
                <w:tcPr>
                  <w:tcW w:w="1189" w:type="dxa"/>
                </w:tcPr>
                <w:p w14:paraId="61A48F38" w14:textId="77777777" w:rsid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木谷一人</w:t>
                  </w:r>
                </w:p>
                <w:p w14:paraId="74549C5C" w14:textId="77777777" w:rsidR="00160931" w:rsidRDefault="00160931" w:rsidP="00DC5A6D">
                  <w:pPr>
                    <w:spacing w:line="300" w:lineRule="exact"/>
                    <w:rPr>
                      <w:rFonts w:ascii="ＭＳ ゴシック" w:eastAsia="ＭＳ ゴシック" w:hAnsi="ＭＳ ゴシック" w:cs="ＭＳ ゴシック"/>
                      <w:kern w:val="0"/>
                    </w:rPr>
                  </w:pPr>
                </w:p>
                <w:p w14:paraId="6555B5C0" w14:textId="0117423C" w:rsidR="00160931" w:rsidRPr="00160931" w:rsidRDefault="00160931" w:rsidP="00DF625A">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絵本</w:t>
                  </w:r>
                </w:p>
                <w:p w14:paraId="14DC71F5" w14:textId="4C80B1BD" w:rsidR="00160931" w:rsidRPr="00160931" w:rsidRDefault="00160931" w:rsidP="00160931">
                  <w:pPr>
                    <w:spacing w:line="300" w:lineRule="exact"/>
                    <w:rPr>
                      <w:rFonts w:ascii="ＭＳ ゴシック" w:eastAsia="ＭＳ ゴシック" w:hAnsi="ＭＳ ゴシック"/>
                    </w:rPr>
                  </w:pPr>
                </w:p>
              </w:tc>
              <w:tc>
                <w:tcPr>
                  <w:tcW w:w="1190" w:type="dxa"/>
                </w:tcPr>
                <w:p w14:paraId="0AB3DC6B"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大坂賢一</w:t>
                  </w:r>
                </w:p>
                <w:p w14:paraId="25C077A6" w14:textId="77777777" w:rsidR="00160931" w:rsidRDefault="00160931" w:rsidP="00DC5A6D">
                  <w:pPr>
                    <w:spacing w:line="300" w:lineRule="exact"/>
                    <w:rPr>
                      <w:rFonts w:ascii="ＭＳ ゴシック" w:eastAsia="ＭＳ ゴシック" w:hAnsi="ＭＳ ゴシック" w:cs="ＭＳ ゴシック"/>
                      <w:kern w:val="0"/>
                    </w:rPr>
                  </w:pPr>
                </w:p>
                <w:p w14:paraId="6CFF67D6" w14:textId="77777777" w:rsidR="00160931" w:rsidRDefault="00160931" w:rsidP="00DC5A6D">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生き物</w:t>
                  </w:r>
                </w:p>
                <w:p w14:paraId="680C6F4F" w14:textId="27B28962" w:rsidR="00160931" w:rsidRPr="00160931" w:rsidRDefault="00160931" w:rsidP="00160931">
                  <w:pPr>
                    <w:spacing w:line="30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Pr="00160931">
                    <w:rPr>
                      <w:rFonts w:ascii="ＭＳ ゴシック" w:eastAsia="ＭＳ ゴシック" w:hAnsi="ＭＳ ゴシック" w:cs="ＭＳ ゴシック" w:hint="eastAsia"/>
                      <w:kern w:val="0"/>
                    </w:rPr>
                    <w:t>カルタ</w:t>
                  </w:r>
                </w:p>
              </w:tc>
              <w:tc>
                <w:tcPr>
                  <w:tcW w:w="1399" w:type="dxa"/>
                </w:tcPr>
                <w:p w14:paraId="2799C713" w14:textId="77777777" w:rsidR="00160931" w:rsidRPr="00160931" w:rsidRDefault="00160931" w:rsidP="00160931">
                  <w:pPr>
                    <w:spacing w:line="300" w:lineRule="exact"/>
                    <w:jc w:val="center"/>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アナンディ</w:t>
                  </w:r>
                </w:p>
                <w:p w14:paraId="65D9928C" w14:textId="77777777" w:rsidR="00160931" w:rsidRDefault="00160931" w:rsidP="00DC5A6D">
                  <w:pPr>
                    <w:spacing w:line="300" w:lineRule="exact"/>
                    <w:rPr>
                      <w:rFonts w:ascii="ＭＳ ゴシック" w:eastAsia="ＭＳ ゴシック" w:hAnsi="ＭＳ ゴシック" w:cs="ＭＳ ゴシック"/>
                      <w:kern w:val="0"/>
                    </w:rPr>
                  </w:pPr>
                </w:p>
                <w:p w14:paraId="40172974" w14:textId="06419FC4" w:rsidR="00160931" w:rsidRPr="00160931" w:rsidRDefault="00160931" w:rsidP="00160931">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 xml:space="preserve">メディテーション　</w:t>
                  </w:r>
                </w:p>
              </w:tc>
              <w:tc>
                <w:tcPr>
                  <w:tcW w:w="981" w:type="dxa"/>
                </w:tcPr>
                <w:p w14:paraId="56B7B3AA" w14:textId="4883FEAA" w:rsidR="00160931" w:rsidRDefault="00DC5A6D" w:rsidP="00DC5A6D">
                  <w:pPr>
                    <w:spacing w:line="300" w:lineRule="exact"/>
                    <w:jc w:val="center"/>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各自</w:t>
                  </w:r>
                </w:p>
                <w:p w14:paraId="60745A38" w14:textId="77777777" w:rsidR="00160931" w:rsidRDefault="00160931" w:rsidP="00160931">
                  <w:pPr>
                    <w:spacing w:line="300" w:lineRule="exact"/>
                    <w:rPr>
                      <w:rFonts w:ascii="ＭＳ ゴシック" w:eastAsia="ＭＳ ゴシック" w:hAnsi="ＭＳ ゴシック" w:cs="ＭＳ ゴシック"/>
                      <w:kern w:val="0"/>
                    </w:rPr>
                  </w:pPr>
                </w:p>
                <w:p w14:paraId="074D2E4D" w14:textId="77777777" w:rsidR="00160931" w:rsidRDefault="00160931" w:rsidP="00160931">
                  <w:pPr>
                    <w:spacing w:line="300" w:lineRule="exact"/>
                    <w:rPr>
                      <w:rFonts w:ascii="ＭＳ ゴシック" w:eastAsia="ＭＳ ゴシック" w:hAnsi="ＭＳ ゴシック" w:cs="ＭＳ ゴシック"/>
                      <w:kern w:val="0"/>
                    </w:rPr>
                  </w:pPr>
                  <w:r w:rsidRPr="00160931">
                    <w:rPr>
                      <w:rFonts w:ascii="ＭＳ ゴシック" w:eastAsia="ＭＳ ゴシック" w:hAnsi="ＭＳ ゴシック" w:cs="ＭＳ ゴシック" w:hint="eastAsia"/>
                      <w:kern w:val="0"/>
                    </w:rPr>
                    <w:t>自由</w:t>
                  </w:r>
                </w:p>
                <w:p w14:paraId="539E155D" w14:textId="6AB611E6" w:rsidR="00160931" w:rsidRPr="00160931" w:rsidRDefault="00160931" w:rsidP="00160931">
                  <w:pPr>
                    <w:spacing w:line="300" w:lineRule="exact"/>
                    <w:rPr>
                      <w:rFonts w:ascii="ＭＳ ゴシック" w:eastAsia="ＭＳ ゴシック" w:hAnsi="ＭＳ ゴシック"/>
                    </w:rPr>
                  </w:pPr>
                  <w:r>
                    <w:rPr>
                      <w:rFonts w:ascii="ＭＳ ゴシック" w:eastAsia="ＭＳ ゴシック" w:hAnsi="ＭＳ ゴシック" w:cs="ＭＳ ゴシック" w:hint="eastAsia"/>
                      <w:kern w:val="0"/>
                    </w:rPr>
                    <w:t xml:space="preserve">　</w:t>
                  </w:r>
                  <w:r w:rsidRPr="00160931">
                    <w:rPr>
                      <w:rFonts w:ascii="ＭＳ ゴシック" w:eastAsia="ＭＳ ゴシック" w:hAnsi="ＭＳ ゴシック" w:cs="ＭＳ ゴシック" w:hint="eastAsia"/>
                      <w:kern w:val="0"/>
                    </w:rPr>
                    <w:t xml:space="preserve">行動　</w:t>
                  </w:r>
                </w:p>
              </w:tc>
            </w:tr>
            <w:tr w:rsidR="00160931" w14:paraId="61588BBD" w14:textId="77777777" w:rsidTr="00DC5A6D">
              <w:trPr>
                <w:trHeight w:val="538"/>
              </w:trPr>
              <w:tc>
                <w:tcPr>
                  <w:tcW w:w="880" w:type="dxa"/>
                  <w:vAlign w:val="center"/>
                </w:tcPr>
                <w:p w14:paraId="78F8A3E4" w14:textId="0C42AFEE" w:rsidR="00160931" w:rsidRPr="00C26071" w:rsidRDefault="00160931" w:rsidP="00160931">
                  <w:pPr>
                    <w:spacing w:line="300" w:lineRule="exact"/>
                    <w:jc w:val="center"/>
                    <w:rPr>
                      <w:rFonts w:ascii="ＭＳ ゴシック" w:eastAsia="ＭＳ ゴシック" w:hAnsi="ＭＳ ゴシック"/>
                      <w:b/>
                    </w:rPr>
                  </w:pPr>
                  <w:r w:rsidRPr="00C26071">
                    <w:rPr>
                      <w:rFonts w:ascii="ＭＳ ゴシック" w:eastAsia="ＭＳ ゴシック" w:hAnsi="ＭＳ ゴシック" w:hint="eastAsia"/>
                      <w:b/>
                    </w:rPr>
                    <w:t>希望→</w:t>
                  </w:r>
                </w:p>
              </w:tc>
              <w:tc>
                <w:tcPr>
                  <w:tcW w:w="1134" w:type="dxa"/>
                  <w:vAlign w:val="center"/>
                </w:tcPr>
                <w:p w14:paraId="75B46938" w14:textId="77777777" w:rsidR="00160931" w:rsidRDefault="00160931" w:rsidP="00DC5A6D">
                  <w:pPr>
                    <w:spacing w:line="300" w:lineRule="exact"/>
                    <w:jc w:val="center"/>
                    <w:rPr>
                      <w:rFonts w:ascii="ＭＳ ゴシック" w:eastAsia="ＭＳ ゴシック" w:hAnsi="ＭＳ ゴシック"/>
                    </w:rPr>
                  </w:pPr>
                </w:p>
              </w:tc>
              <w:tc>
                <w:tcPr>
                  <w:tcW w:w="1417" w:type="dxa"/>
                  <w:vAlign w:val="center"/>
                </w:tcPr>
                <w:p w14:paraId="2535923D" w14:textId="77777777" w:rsidR="00160931" w:rsidRDefault="00160931" w:rsidP="00DC5A6D">
                  <w:pPr>
                    <w:spacing w:line="300" w:lineRule="exact"/>
                    <w:jc w:val="center"/>
                    <w:rPr>
                      <w:rFonts w:ascii="ＭＳ ゴシック" w:eastAsia="ＭＳ ゴシック" w:hAnsi="ＭＳ ゴシック"/>
                    </w:rPr>
                  </w:pPr>
                </w:p>
              </w:tc>
              <w:tc>
                <w:tcPr>
                  <w:tcW w:w="1325" w:type="dxa"/>
                  <w:vAlign w:val="center"/>
                </w:tcPr>
                <w:p w14:paraId="1338029B" w14:textId="77777777" w:rsidR="00160931" w:rsidRDefault="00160931" w:rsidP="00DC5A6D">
                  <w:pPr>
                    <w:spacing w:line="300" w:lineRule="exact"/>
                    <w:jc w:val="center"/>
                    <w:rPr>
                      <w:rFonts w:ascii="ＭＳ ゴシック" w:eastAsia="ＭＳ ゴシック" w:hAnsi="ＭＳ ゴシック"/>
                    </w:rPr>
                  </w:pPr>
                </w:p>
              </w:tc>
              <w:tc>
                <w:tcPr>
                  <w:tcW w:w="1189" w:type="dxa"/>
                  <w:vAlign w:val="center"/>
                </w:tcPr>
                <w:p w14:paraId="66C8C2FB" w14:textId="77777777" w:rsidR="00160931" w:rsidRDefault="00160931" w:rsidP="00DC5A6D">
                  <w:pPr>
                    <w:spacing w:line="300" w:lineRule="exact"/>
                    <w:jc w:val="center"/>
                    <w:rPr>
                      <w:rFonts w:ascii="ＭＳ ゴシック" w:eastAsia="ＭＳ ゴシック" w:hAnsi="ＭＳ ゴシック"/>
                    </w:rPr>
                  </w:pPr>
                </w:p>
              </w:tc>
              <w:tc>
                <w:tcPr>
                  <w:tcW w:w="1190" w:type="dxa"/>
                  <w:vAlign w:val="center"/>
                </w:tcPr>
                <w:p w14:paraId="3EED0CBF" w14:textId="77777777" w:rsidR="00160931" w:rsidRDefault="00160931" w:rsidP="00DC5A6D">
                  <w:pPr>
                    <w:spacing w:line="300" w:lineRule="exact"/>
                    <w:jc w:val="center"/>
                    <w:rPr>
                      <w:rFonts w:ascii="ＭＳ ゴシック" w:eastAsia="ＭＳ ゴシック" w:hAnsi="ＭＳ ゴシック"/>
                    </w:rPr>
                  </w:pPr>
                </w:p>
              </w:tc>
              <w:tc>
                <w:tcPr>
                  <w:tcW w:w="1399" w:type="dxa"/>
                  <w:vAlign w:val="center"/>
                </w:tcPr>
                <w:p w14:paraId="270ED501" w14:textId="77777777" w:rsidR="00160931" w:rsidRDefault="00160931" w:rsidP="00DC5A6D">
                  <w:pPr>
                    <w:spacing w:line="300" w:lineRule="exact"/>
                    <w:jc w:val="center"/>
                    <w:rPr>
                      <w:rFonts w:ascii="ＭＳ ゴシック" w:eastAsia="ＭＳ ゴシック" w:hAnsi="ＭＳ ゴシック"/>
                    </w:rPr>
                  </w:pPr>
                </w:p>
              </w:tc>
              <w:tc>
                <w:tcPr>
                  <w:tcW w:w="981" w:type="dxa"/>
                  <w:vAlign w:val="center"/>
                </w:tcPr>
                <w:p w14:paraId="7F0E4420" w14:textId="77777777" w:rsidR="00160931" w:rsidRDefault="00160931" w:rsidP="00DC5A6D">
                  <w:pPr>
                    <w:spacing w:line="300" w:lineRule="exact"/>
                    <w:jc w:val="center"/>
                    <w:rPr>
                      <w:rFonts w:ascii="ＭＳ ゴシック" w:eastAsia="ＭＳ ゴシック" w:hAnsi="ＭＳ ゴシック"/>
                    </w:rPr>
                  </w:pPr>
                </w:p>
              </w:tc>
            </w:tr>
          </w:tbl>
          <w:p w14:paraId="1BB1E93C" w14:textId="77777777" w:rsidR="008D6DF7" w:rsidRPr="00D93D8F" w:rsidRDefault="008D6DF7" w:rsidP="00D93D8F">
            <w:pPr>
              <w:rPr>
                <w:rFonts w:ascii="ＭＳ ゴシック" w:eastAsia="ＭＳ ゴシック" w:hAnsi="ＭＳ ゴシック"/>
                <w:sz w:val="20"/>
              </w:rPr>
            </w:pPr>
          </w:p>
        </w:tc>
      </w:tr>
      <w:tr w:rsidR="008D6DF7" w:rsidRPr="00B03953" w14:paraId="093427EF" w14:textId="77777777" w:rsidTr="00DF625A">
        <w:trPr>
          <w:trHeight w:val="3829"/>
        </w:trPr>
        <w:tc>
          <w:tcPr>
            <w:tcW w:w="9746" w:type="dxa"/>
            <w:gridSpan w:val="3"/>
            <w:shd w:val="clear" w:color="auto" w:fill="auto"/>
          </w:tcPr>
          <w:p w14:paraId="58CC1528" w14:textId="77777777" w:rsidR="008D6DF7" w:rsidRPr="00B03953" w:rsidRDefault="008D6DF7" w:rsidP="008D6DF7">
            <w:pPr>
              <w:spacing w:line="280" w:lineRule="exact"/>
              <w:rPr>
                <w:rFonts w:ascii="ＭＳ ゴシック" w:eastAsia="ＭＳ ゴシック" w:hAnsi="ＭＳ ゴシック"/>
                <w:sz w:val="20"/>
              </w:rPr>
            </w:pPr>
            <w:r w:rsidRPr="00B03953">
              <w:rPr>
                <w:rFonts w:ascii="ＭＳ ゴシック" w:eastAsia="ＭＳ ゴシック" w:hAnsi="ＭＳ ゴシック" w:hint="eastAsia"/>
                <w:sz w:val="20"/>
              </w:rPr>
              <w:t>■特記事項　遅刻、早退、体調等事務局に事前に伝えておきたいことがありましたらお書きください。</w:t>
            </w:r>
          </w:p>
          <w:p w14:paraId="285475A0" w14:textId="77777777" w:rsidR="008D6DF7" w:rsidRPr="00B03953" w:rsidRDefault="008D6DF7" w:rsidP="008D6DF7">
            <w:pPr>
              <w:spacing w:line="280" w:lineRule="exact"/>
              <w:rPr>
                <w:rFonts w:ascii="ＭＳ ゴシック" w:eastAsia="ＭＳ ゴシック" w:hAnsi="ＭＳ ゴシック"/>
                <w:sz w:val="20"/>
              </w:rPr>
            </w:pPr>
          </w:p>
          <w:p w14:paraId="4B3149A6" w14:textId="77777777" w:rsidR="008D6DF7" w:rsidRPr="00B03953" w:rsidRDefault="008D6DF7" w:rsidP="008D6DF7">
            <w:pPr>
              <w:spacing w:line="280" w:lineRule="exact"/>
              <w:rPr>
                <w:rFonts w:ascii="ＭＳ ゴシック" w:eastAsia="ＭＳ ゴシック" w:hAnsi="ＭＳ ゴシック"/>
                <w:sz w:val="20"/>
              </w:rPr>
            </w:pPr>
          </w:p>
          <w:p w14:paraId="3CE34CEE" w14:textId="77777777" w:rsidR="008D6DF7" w:rsidRPr="00B03953" w:rsidRDefault="008D6DF7" w:rsidP="008D6DF7">
            <w:pPr>
              <w:spacing w:line="280" w:lineRule="exact"/>
              <w:rPr>
                <w:rFonts w:ascii="ＭＳ ゴシック" w:eastAsia="ＭＳ ゴシック" w:hAnsi="ＭＳ ゴシック"/>
                <w:sz w:val="20"/>
              </w:rPr>
            </w:pPr>
          </w:p>
          <w:p w14:paraId="770B2850" w14:textId="77777777" w:rsidR="008D6DF7" w:rsidRPr="00B03953" w:rsidRDefault="008D6DF7" w:rsidP="008D6DF7">
            <w:pPr>
              <w:spacing w:line="280" w:lineRule="exact"/>
              <w:rPr>
                <w:rFonts w:ascii="ＭＳ ゴシック" w:eastAsia="ＭＳ ゴシック" w:hAnsi="ＭＳ ゴシック"/>
                <w:sz w:val="20"/>
              </w:rPr>
            </w:pPr>
          </w:p>
          <w:p w14:paraId="02168DD0" w14:textId="77777777" w:rsidR="008D6DF7" w:rsidRDefault="008D6DF7" w:rsidP="008D6DF7">
            <w:pPr>
              <w:spacing w:line="300" w:lineRule="exact"/>
              <w:rPr>
                <w:rFonts w:ascii="ＭＳ ゴシック" w:eastAsia="ＭＳ ゴシック" w:hAnsi="ＭＳ ゴシック"/>
                <w:sz w:val="20"/>
              </w:rPr>
            </w:pPr>
          </w:p>
          <w:p w14:paraId="364B04B5" w14:textId="77777777" w:rsidR="008D6DF7" w:rsidRDefault="008D6DF7" w:rsidP="008D6DF7">
            <w:pPr>
              <w:spacing w:line="300" w:lineRule="exact"/>
              <w:rPr>
                <w:rFonts w:ascii="ＭＳ ゴシック" w:eastAsia="ＭＳ ゴシック" w:hAnsi="ＭＳ ゴシック"/>
                <w:sz w:val="20"/>
              </w:rPr>
            </w:pPr>
          </w:p>
          <w:p w14:paraId="77006AAC" w14:textId="77777777" w:rsidR="008D6DF7" w:rsidRDefault="008D6DF7" w:rsidP="008D6DF7">
            <w:pPr>
              <w:spacing w:line="300" w:lineRule="exact"/>
              <w:rPr>
                <w:rFonts w:ascii="ＭＳ ゴシック" w:eastAsia="ＭＳ ゴシック" w:hAnsi="ＭＳ ゴシック"/>
                <w:sz w:val="20"/>
              </w:rPr>
            </w:pPr>
          </w:p>
          <w:p w14:paraId="66092DEF" w14:textId="77777777" w:rsidR="008D6DF7" w:rsidRPr="00B03953" w:rsidRDefault="008D6DF7" w:rsidP="008D6DF7">
            <w:pPr>
              <w:spacing w:line="300" w:lineRule="exact"/>
              <w:rPr>
                <w:rFonts w:ascii="ＭＳ ゴシック" w:eastAsia="ＭＳ ゴシック" w:hAnsi="ＭＳ ゴシック"/>
                <w:sz w:val="20"/>
              </w:rPr>
            </w:pPr>
          </w:p>
        </w:tc>
      </w:tr>
    </w:tbl>
    <w:p w14:paraId="48F1E01B" w14:textId="77777777" w:rsidR="008D6DF7" w:rsidRPr="00CC7543" w:rsidRDefault="008D6DF7" w:rsidP="00807605">
      <w:pPr>
        <w:spacing w:line="0" w:lineRule="atLeast"/>
        <w:rPr>
          <w:rFonts w:ascii="ＭＳ 明朝" w:eastAsia="ＭＳ 明朝" w:hAnsi="ＭＳ 明朝" w:cs="Times New Roman" w:hint="eastAsia"/>
          <w:color w:val="0000FF"/>
        </w:rPr>
      </w:pPr>
    </w:p>
    <w:sectPr w:rsidR="008D6DF7" w:rsidRPr="00CC7543" w:rsidSect="00E45A55">
      <w:footerReference w:type="default" r:id="rId8"/>
      <w:pgSz w:w="11906" w:h="16838"/>
      <w:pgMar w:top="1021" w:right="1134" w:bottom="1134" w:left="1134" w:header="0" w:footer="510" w:gutter="0"/>
      <w:cols w:space="720"/>
      <w:docGrid w:type="linesAndChars" w:linePitch="485" w:charSpace="-40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802B4" w14:textId="77777777" w:rsidR="00DF625A" w:rsidRDefault="00DF625A">
      <w:pPr>
        <w:rPr>
          <w:rFonts w:ascii="Times New Roman" w:hAnsi="Times New Roman" w:cs="Times New Roman"/>
          <w:snapToGrid w:val="0"/>
        </w:rPr>
      </w:pPr>
      <w:r>
        <w:rPr>
          <w:rFonts w:ascii="Times New Roman" w:hAnsi="Times New Roman" w:cs="Times New Roman"/>
          <w:snapToGrid w:val="0"/>
        </w:rPr>
        <w:separator/>
      </w:r>
    </w:p>
  </w:endnote>
  <w:endnote w:type="continuationSeparator" w:id="0">
    <w:p w14:paraId="327181C6" w14:textId="77777777" w:rsidR="00DF625A" w:rsidRDefault="00DF625A">
      <w:pPr>
        <w:rPr>
          <w:rFonts w:ascii="Times New Roman" w:hAnsi="Times New Roman" w:cs="Times New Roman"/>
          <w:snapToGrid w:val="0"/>
        </w:rPr>
      </w:pPr>
      <w:r>
        <w:rPr>
          <w:rFonts w:ascii="Times New Roman" w:hAnsi="Times New Roman" w:cs="Times New Roman"/>
          <w:snapToGrid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平成角ゴシック">
    <w:altName w:val="ＭＳ ゴシック"/>
    <w:charset w:val="80"/>
    <w:family w:val="auto"/>
    <w:pitch w:val="variable"/>
    <w:sig w:usb0="01000000" w:usb1="00000000" w:usb2="07040001" w:usb3="00000000" w:csb0="00020000"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平成明朝">
    <w:altName w:val="ＭＳ 明朝"/>
    <w:charset w:val="80"/>
    <w:family w:val="auto"/>
    <w:pitch w:val="variable"/>
    <w:sig w:usb0="01000000" w:usb1="00000000" w:usb2="07040001" w:usb3="00000000" w:csb0="0002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HGPｺﾞｼｯｸE">
    <w:panose1 w:val="020B0900000000000000"/>
    <w:charset w:val="4E"/>
    <w:family w:val="auto"/>
    <w:pitch w:val="variable"/>
    <w:sig w:usb0="E00002FF" w:usb1="6AC7FDFB" w:usb2="00000012" w:usb3="00000000" w:csb0="0002009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6871" w14:textId="34F8E77D" w:rsidR="00DF625A" w:rsidRDefault="00DF625A">
    <w:pPr>
      <w:pStyle w:val="aa"/>
      <w:jc w:val="center"/>
      <w:rPr>
        <w:rFonts w:ascii="平成明朝" w:cs="平成明朝"/>
        <w:b/>
        <w:iCs/>
        <w:smallCaps/>
        <w:snapToGrid w:val="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FBBF" w14:textId="77777777" w:rsidR="00DF625A" w:rsidRDefault="00DF625A">
      <w:pPr>
        <w:rPr>
          <w:rFonts w:ascii="Times New Roman" w:hAnsi="Times New Roman" w:cs="Times New Roman"/>
          <w:snapToGrid w:val="0"/>
        </w:rPr>
      </w:pPr>
      <w:r>
        <w:rPr>
          <w:rFonts w:ascii="Times New Roman" w:hAnsi="Times New Roman" w:cs="Times New Roman"/>
          <w:snapToGrid w:val="0"/>
        </w:rPr>
        <w:separator/>
      </w:r>
    </w:p>
  </w:footnote>
  <w:footnote w:type="continuationSeparator" w:id="0">
    <w:p w14:paraId="1BF8ED42" w14:textId="77777777" w:rsidR="00DF625A" w:rsidRDefault="00DF625A">
      <w:pPr>
        <w:rPr>
          <w:rFonts w:ascii="Times New Roman" w:hAnsi="Times New Roman" w:cs="Times New Roman"/>
          <w:snapToGrid w:val="0"/>
        </w:rPr>
      </w:pPr>
      <w:r>
        <w:rPr>
          <w:rFonts w:ascii="Times New Roman" w:hAnsi="Times New Roman" w:cs="Times New Roman"/>
          <w:snapToGrid w:val="0"/>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F68806"/>
    <w:lvl w:ilvl="0">
      <w:start w:val="1"/>
      <w:numFmt w:val="bullet"/>
      <w:lvlText w:val=""/>
      <w:lvlJc w:val="left"/>
      <w:pPr>
        <w:tabs>
          <w:tab w:val="num" w:pos="0"/>
        </w:tabs>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10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tabs>
          <w:tab w:val="num" w:pos="1440"/>
        </w:tabs>
        <w:ind w:left="18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5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324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96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o"/>
      <w:lvlJc w:val="left"/>
      <w:pPr>
        <w:tabs>
          <w:tab w:val="num" w:pos="4320"/>
        </w:tabs>
        <w:ind w:left="468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040"/>
        </w:tabs>
        <w:ind w:left="540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760"/>
        </w:tabs>
        <w:ind w:left="61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1"/>
    <w:multiLevelType w:val="multilevel"/>
    <w:tmpl w:val="00000001"/>
    <w:lvl w:ilvl="0">
      <w:start w:val="1"/>
      <w:numFmt w:val="decimalEnclosedCircle"/>
      <w:lvlText w:val="%1"/>
      <w:lvlJc w:val="left"/>
      <w:pPr>
        <w:ind w:left="36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ind w:left="84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ind w:left="126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lvlText w:val="(%5)"/>
      <w:lvlJc w:val="left"/>
      <w:pPr>
        <w:ind w:left="210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ind w:left="252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94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lvlText w:val="(%8)"/>
      <w:lvlJc w:val="left"/>
      <w:pPr>
        <w:ind w:left="336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EnclosedCircle"/>
      <w:lvlText w:val="%9"/>
      <w:lvlJc w:val="left"/>
      <w:pPr>
        <w:ind w:left="378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C"/>
    <w:multiLevelType w:val="multilevel"/>
    <w:tmpl w:val="0000000C"/>
    <w:lvl w:ilvl="0">
      <w:start w:val="1"/>
      <w:numFmt w:val="decimalEnclosedCircle"/>
      <w:lvlText w:val="%1"/>
      <w:lvlJc w:val="left"/>
      <w:pPr>
        <w:ind w:left="36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ind w:left="84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ind w:left="126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lvlText w:val="(%5)"/>
      <w:lvlJc w:val="left"/>
      <w:pPr>
        <w:ind w:left="210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ind w:left="252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94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lvlText w:val="(%8)"/>
      <w:lvlJc w:val="left"/>
      <w:pPr>
        <w:ind w:left="336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EnclosedCircle"/>
      <w:lvlText w:val="%9"/>
      <w:lvlJc w:val="left"/>
      <w:pPr>
        <w:ind w:left="378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D"/>
    <w:multiLevelType w:val="multilevel"/>
    <w:tmpl w:val="0000000D"/>
    <w:lvl w:ilvl="0">
      <w:start w:val="1"/>
      <w:numFmt w:val="decimalEnclosedCircle"/>
      <w:lvlText w:val="%1"/>
      <w:lvlJc w:val="left"/>
      <w:pPr>
        <w:ind w:left="36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ind w:left="84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ind w:left="126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lvlText w:val="(%5)"/>
      <w:lvlJc w:val="left"/>
      <w:pPr>
        <w:ind w:left="210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ind w:left="252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94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lvlText w:val="(%8)"/>
      <w:lvlJc w:val="left"/>
      <w:pPr>
        <w:ind w:left="336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EnclosedCircle"/>
      <w:lvlText w:val="%9"/>
      <w:lvlJc w:val="left"/>
      <w:pPr>
        <w:ind w:left="3780" w:hanging="42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9D04303"/>
    <w:multiLevelType w:val="hybridMultilevel"/>
    <w:tmpl w:val="349CB5A6"/>
    <w:lvl w:ilvl="0" w:tplc="2BACEBCA">
      <w:start w:val="1"/>
      <w:numFmt w:val="decimalEnclosedCircle"/>
      <w:lvlText w:val="%1"/>
      <w:lvlJc w:val="left"/>
      <w:pPr>
        <w:ind w:left="2340" w:hanging="360"/>
      </w:pPr>
      <w:rPr>
        <w:rFonts w:ascii="Times New Roman" w:hAnsi="Times New Roman" w:cs="Times New Roman" w:hint="eastAsia"/>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294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1">
      <w:start w:val="1"/>
      <w:numFmt w:val="decimalEnclosedCircle"/>
      <w:lvlText w:val="%3"/>
      <w:lvlJc w:val="left"/>
      <w:pPr>
        <w:ind w:left="342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390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7">
      <w:start w:val="1"/>
      <w:numFmt w:val="aiueoFullWidth"/>
      <w:lvlText w:val="(%5)"/>
      <w:lvlJc w:val="left"/>
      <w:pPr>
        <w:ind w:left="438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1">
      <w:start w:val="1"/>
      <w:numFmt w:val="decimalEnclosedCircle"/>
      <w:lvlText w:val="%6"/>
      <w:lvlJc w:val="left"/>
      <w:pPr>
        <w:ind w:left="486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534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7">
      <w:start w:val="1"/>
      <w:numFmt w:val="aiueoFullWidth"/>
      <w:lvlText w:val="(%8)"/>
      <w:lvlJc w:val="left"/>
      <w:pPr>
        <w:ind w:left="582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1">
      <w:start w:val="1"/>
      <w:numFmt w:val="decimalEnclosedCircle"/>
      <w:lvlText w:val="%9"/>
      <w:lvlJc w:val="left"/>
      <w:pPr>
        <w:ind w:left="630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B7138A7"/>
    <w:multiLevelType w:val="hybridMultilevel"/>
    <w:tmpl w:val="3B72E4F4"/>
    <w:lvl w:ilvl="0" w:tplc="58E60190">
      <w:start w:val="2"/>
      <w:numFmt w:val="bullet"/>
      <w:lvlText w:val="■"/>
      <w:lvlJc w:val="left"/>
      <w:pPr>
        <w:ind w:left="360" w:hanging="360"/>
      </w:pPr>
      <w:rPr>
        <w:rFonts w:ascii="平成角ゴシック" w:eastAsia="平成角ゴシック" w:hAnsi="平成角ゴシック" w:hint="eastAsia"/>
      </w:rPr>
    </w:lvl>
    <w:lvl w:ilvl="1" w:tplc="0409000B">
      <w:start w:val="1"/>
      <w:numFmt w:val="bullet"/>
      <w:lvlText w:val=""/>
      <w:lvlJc w:val="left"/>
      <w:pPr>
        <w:ind w:left="9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4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4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28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3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38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3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3167D74"/>
    <w:multiLevelType w:val="multilevel"/>
    <w:tmpl w:val="00000000"/>
    <w:lvl w:ilvl="0">
      <w:numFmt w:val="bullet"/>
      <w:lvlText w:val="※"/>
      <w:lvlJc w:val="left"/>
      <w:pPr>
        <w:ind w:left="801" w:hanging="360"/>
      </w:pPr>
      <w:rPr>
        <w:rFonts w:ascii="平成角ゴシック" w:eastAsia="平成角ゴシック" w:hAnsi="平成角ゴシック" w:hint="eastAsia"/>
      </w:rPr>
    </w:lvl>
    <w:lvl w:ilvl="1">
      <w:start w:val="1"/>
      <w:numFmt w:val="bullet"/>
      <w:lvlText w:val=""/>
      <w:lvlJc w:val="left"/>
      <w:pPr>
        <w:ind w:left="128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70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12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54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96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338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80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4221"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A2731A7"/>
    <w:multiLevelType w:val="hybridMultilevel"/>
    <w:tmpl w:val="BD5E3334"/>
    <w:lvl w:ilvl="0" w:tplc="7B4C6F14">
      <w:numFmt w:val="bullet"/>
      <w:lvlText w:val="□"/>
      <w:lvlJc w:val="left"/>
      <w:pPr>
        <w:ind w:left="360" w:hanging="360"/>
      </w:pPr>
      <w:rPr>
        <w:rFonts w:ascii="ＭＳ ゴシックfalt" w:eastAsia="ＭＳ ゴシックfalt" w:hAnsi="ＭＳ ゴシックfalt" w:hint="eastAsia"/>
      </w:rPr>
    </w:lvl>
    <w:lvl w:ilvl="1" w:tplc="0409000B">
      <w:start w:val="1"/>
      <w:numFmt w:val="bullet"/>
      <w:lvlText w:val=""/>
      <w:lvlJc w:val="left"/>
      <w:pPr>
        <w:ind w:left="84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26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68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10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252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294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336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378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ACA196F"/>
    <w:multiLevelType w:val="hybridMultilevel"/>
    <w:tmpl w:val="0570DCFE"/>
    <w:lvl w:ilvl="0" w:tplc="CD6E9F0C">
      <w:numFmt w:val="bullet"/>
      <w:lvlText w:val="※"/>
      <w:lvlJc w:val="left"/>
      <w:pPr>
        <w:ind w:left="800" w:hanging="360"/>
      </w:pPr>
      <w:rPr>
        <w:rFonts w:ascii="ＭＳ ゴシックfalt" w:eastAsia="ＭＳ ゴシックfalt" w:hAnsi="ＭＳ ゴシックfalt" w:hint="eastAsia"/>
      </w:rPr>
    </w:lvl>
    <w:lvl w:ilvl="1" w:tplc="0409000B">
      <w:start w:val="1"/>
      <w:numFmt w:val="bullet"/>
      <w:lvlText w:val=""/>
      <w:lvlJc w:val="left"/>
      <w:pPr>
        <w:ind w:left="14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8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23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8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33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8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42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7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13459BD"/>
    <w:multiLevelType w:val="hybridMultilevel"/>
    <w:tmpl w:val="49DAC0B6"/>
    <w:lvl w:ilvl="0" w:tplc="FE3CFEFA">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9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4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4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28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3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38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3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37F3DA4"/>
    <w:multiLevelType w:val="hybridMultilevel"/>
    <w:tmpl w:val="8BF83838"/>
    <w:lvl w:ilvl="0" w:tplc="29448DBA">
      <w:numFmt w:val="bullet"/>
      <w:lvlText w:val="※"/>
      <w:lvlJc w:val="left"/>
      <w:pPr>
        <w:ind w:left="360" w:hanging="360"/>
      </w:pPr>
      <w:rPr>
        <w:rFonts w:ascii="ＤＦＰ教科書体W3" w:eastAsia="ＤＦＰ教科書体W3" w:hAnsi="ＤＦＰ教科書体W3" w:hint="eastAsia"/>
      </w:rPr>
    </w:lvl>
    <w:lvl w:ilvl="1" w:tplc="0409000B">
      <w:start w:val="1"/>
      <w:numFmt w:val="bullet"/>
      <w:lvlText w:val=""/>
      <w:lvlJc w:val="left"/>
      <w:pPr>
        <w:ind w:left="9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4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4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28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3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38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3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77D635C"/>
    <w:multiLevelType w:val="hybridMultilevel"/>
    <w:tmpl w:val="BF8A80E6"/>
    <w:lvl w:ilvl="0" w:tplc="96A85A6E">
      <w:numFmt w:val="bullet"/>
      <w:lvlText w:val="※"/>
      <w:lvlJc w:val="left"/>
      <w:pPr>
        <w:ind w:left="580" w:hanging="360"/>
      </w:pPr>
      <w:rPr>
        <w:rFonts w:ascii="平成角ゴシック" w:eastAsia="平成角ゴシック" w:hAnsi="平成角ゴシック" w:hint="eastAsia"/>
      </w:rPr>
    </w:lvl>
    <w:lvl w:ilvl="1" w:tplc="0409000B">
      <w:start w:val="1"/>
      <w:numFmt w:val="bullet"/>
      <w:lvlText w:val=""/>
      <w:lvlJc w:val="left"/>
      <w:pPr>
        <w:ind w:left="106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48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0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32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274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16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358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00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CE01C41"/>
    <w:multiLevelType w:val="hybridMultilevel"/>
    <w:tmpl w:val="329CF9FE"/>
    <w:lvl w:ilvl="0" w:tplc="3F38C410">
      <w:numFmt w:val="bullet"/>
      <w:lvlText w:val="・"/>
      <w:lvlJc w:val="left"/>
      <w:pPr>
        <w:ind w:left="720" w:hanging="360"/>
      </w:pPr>
      <w:rPr>
        <w:rFonts w:ascii="ＭＳ ゴシックfalt" w:eastAsia="ＭＳ ゴシックfalt" w:hAnsi="ＭＳ ゴシックfalt" w:hint="eastAsia"/>
      </w:rPr>
    </w:lvl>
    <w:lvl w:ilvl="1" w:tplc="0409000B">
      <w:start w:val="1"/>
      <w:numFmt w:val="bullet"/>
      <w:lvlText w:val=""/>
      <w:lvlJc w:val="left"/>
      <w:pPr>
        <w:ind w:left="13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8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22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7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32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7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42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6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E4062EB"/>
    <w:multiLevelType w:val="hybridMultilevel"/>
    <w:tmpl w:val="158AC630"/>
    <w:lvl w:ilvl="0" w:tplc="D5B625A2">
      <w:start w:val="1"/>
      <w:numFmt w:val="decimalEnclosedCircle"/>
      <w:lvlText w:val="%1"/>
      <w:lvlJc w:val="left"/>
      <w:pPr>
        <w:ind w:left="2340" w:hanging="360"/>
      </w:pPr>
      <w:rPr>
        <w:rFonts w:ascii="Times New Roman" w:hAnsi="Times New Roman" w:cs="Times New Roman" w:hint="eastAsia"/>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294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1">
      <w:start w:val="1"/>
      <w:numFmt w:val="decimalEnclosedCircle"/>
      <w:lvlText w:val="%3"/>
      <w:lvlJc w:val="left"/>
      <w:pPr>
        <w:ind w:left="342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390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7">
      <w:start w:val="1"/>
      <w:numFmt w:val="aiueoFullWidth"/>
      <w:lvlText w:val="(%5)"/>
      <w:lvlJc w:val="left"/>
      <w:pPr>
        <w:ind w:left="438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1">
      <w:start w:val="1"/>
      <w:numFmt w:val="decimalEnclosedCircle"/>
      <w:lvlText w:val="%6"/>
      <w:lvlJc w:val="left"/>
      <w:pPr>
        <w:ind w:left="486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534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7">
      <w:start w:val="1"/>
      <w:numFmt w:val="aiueoFullWidth"/>
      <w:lvlText w:val="(%8)"/>
      <w:lvlJc w:val="left"/>
      <w:pPr>
        <w:ind w:left="582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1">
      <w:start w:val="1"/>
      <w:numFmt w:val="decimalEnclosedCircle"/>
      <w:lvlText w:val="%9"/>
      <w:lvlJc w:val="left"/>
      <w:pPr>
        <w:ind w:left="6300" w:hanging="4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F7C2500"/>
    <w:multiLevelType w:val="hybridMultilevel"/>
    <w:tmpl w:val="698C92AC"/>
    <w:lvl w:ilvl="0" w:tplc="5A2E055E">
      <w:start w:val="3"/>
      <w:numFmt w:val="bullet"/>
      <w:lvlText w:val="※"/>
      <w:lvlJc w:val="left"/>
      <w:pPr>
        <w:ind w:left="360" w:hanging="360"/>
      </w:pPr>
      <w:rPr>
        <w:rFonts w:ascii="平成明朝" w:eastAsia="平成明朝" w:hAnsi="Times" w:hint="eastAsia"/>
      </w:rPr>
    </w:lvl>
    <w:lvl w:ilvl="1" w:tplc="0409000B">
      <w:start w:val="1"/>
      <w:numFmt w:val="bullet"/>
      <w:lvlText w:val=""/>
      <w:lvlJc w:val="left"/>
      <w:pPr>
        <w:ind w:left="9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4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4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28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3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38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3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5EF2A48"/>
    <w:multiLevelType w:val="hybridMultilevel"/>
    <w:tmpl w:val="D82811F4"/>
    <w:lvl w:ilvl="0" w:tplc="E4843AEC">
      <w:numFmt w:val="bullet"/>
      <w:lvlText w:val="★"/>
      <w:lvlJc w:val="left"/>
      <w:pPr>
        <w:ind w:left="360" w:hanging="360"/>
      </w:pPr>
      <w:rPr>
        <w:rFonts w:ascii="平成角ゴシック" w:eastAsia="平成角ゴシック" w:hAnsi="平成角ゴシック" w:hint="eastAsia"/>
      </w:rPr>
    </w:lvl>
    <w:lvl w:ilvl="1" w:tplc="0409000B">
      <w:start w:val="1"/>
      <w:numFmt w:val="bullet"/>
      <w:lvlText w:val=""/>
      <w:lvlJc w:val="left"/>
      <w:pPr>
        <w:ind w:left="9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ind w:left="14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ind w:left="240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ind w:left="288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36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ind w:left="384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ind w:left="4320" w:hanging="48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E2A6595"/>
    <w:multiLevelType w:val="hybridMultilevel"/>
    <w:tmpl w:val="177659B4"/>
    <w:lvl w:ilvl="0" w:tplc="A4780990">
      <w:numFmt w:val="bullet"/>
      <w:lvlText w:val="■"/>
      <w:lvlJc w:val="left"/>
      <w:pPr>
        <w:tabs>
          <w:tab w:val="num" w:pos="360"/>
        </w:tabs>
        <w:ind w:left="360" w:hanging="360"/>
      </w:pPr>
      <w:rPr>
        <w:rFonts w:ascii="平成角ゴシック" w:eastAsia="平成角ゴシック" w:hAnsi="平成角ゴシック" w:hint="eastAsia"/>
      </w:rPr>
    </w:lvl>
    <w:lvl w:ilvl="1" w:tplc="0409000B">
      <w:start w:val="1"/>
      <w:numFmt w:val="bullet"/>
      <w:lvlText w:val=""/>
      <w:lvlJc w:val="left"/>
      <w:pPr>
        <w:tabs>
          <w:tab w:val="num" w:pos="840"/>
        </w:tabs>
        <w:ind w:left="84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D">
      <w:start w:val="1"/>
      <w:numFmt w:val="bullet"/>
      <w:lvlText w:val=""/>
      <w:lvlJc w:val="left"/>
      <w:pPr>
        <w:tabs>
          <w:tab w:val="num" w:pos="1260"/>
        </w:tabs>
        <w:ind w:left="126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tabs>
          <w:tab w:val="num" w:pos="1680"/>
        </w:tabs>
        <w:ind w:left="168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B">
      <w:start w:val="1"/>
      <w:numFmt w:val="bullet"/>
      <w:lvlText w:val=""/>
      <w:lvlJc w:val="left"/>
      <w:pPr>
        <w:tabs>
          <w:tab w:val="num" w:pos="2100"/>
        </w:tabs>
        <w:ind w:left="210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D">
      <w:start w:val="1"/>
      <w:numFmt w:val="bullet"/>
      <w:lvlText w:val=""/>
      <w:lvlJc w:val="left"/>
      <w:pPr>
        <w:tabs>
          <w:tab w:val="num" w:pos="2520"/>
        </w:tabs>
        <w:ind w:left="252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tabs>
          <w:tab w:val="num" w:pos="2940"/>
        </w:tabs>
        <w:ind w:left="294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B">
      <w:start w:val="1"/>
      <w:numFmt w:val="bullet"/>
      <w:lvlText w:val=""/>
      <w:lvlJc w:val="left"/>
      <w:pPr>
        <w:tabs>
          <w:tab w:val="num" w:pos="3360"/>
        </w:tabs>
        <w:ind w:left="336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D">
      <w:start w:val="1"/>
      <w:numFmt w:val="bullet"/>
      <w:lvlText w:val=""/>
      <w:lvlJc w:val="left"/>
      <w:pPr>
        <w:tabs>
          <w:tab w:val="num" w:pos="3780"/>
        </w:tabs>
        <w:ind w:left="3780" w:hanging="42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2"/>
  </w:num>
  <w:num w:numId="4">
    <w:abstractNumId w:val="6"/>
  </w:num>
  <w:num w:numId="5">
    <w:abstractNumId w:val="16"/>
  </w:num>
  <w:num w:numId="6">
    <w:abstractNumId w:val="11"/>
  </w:num>
  <w:num w:numId="7">
    <w:abstractNumId w:val="0"/>
  </w:num>
  <w:num w:numId="8">
    <w:abstractNumId w:val="5"/>
  </w:num>
  <w:num w:numId="9">
    <w:abstractNumId w:val="14"/>
  </w:num>
  <w:num w:numId="10">
    <w:abstractNumId w:val="15"/>
  </w:num>
  <w:num w:numId="11">
    <w:abstractNumId w:val="9"/>
  </w:num>
  <w:num w:numId="12">
    <w:abstractNumId w:val="10"/>
  </w:num>
  <w:num w:numId="13">
    <w:abstractNumId w:val="7"/>
  </w:num>
  <w:num w:numId="14">
    <w:abstractNumId w:val="4"/>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851"/>
  <w:doNotHyphenateCaps/>
  <w:drawingGridHorizontalSpacing w:val="110"/>
  <w:drawingGridVerticalSpacing w:val="485"/>
  <w:displayHorizontalDrawingGridEvery w:val="2"/>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55"/>
    <w:rsid w:val="000030AA"/>
    <w:rsid w:val="00004D02"/>
    <w:rsid w:val="00006775"/>
    <w:rsid w:val="00007D49"/>
    <w:rsid w:val="00011D26"/>
    <w:rsid w:val="00027577"/>
    <w:rsid w:val="00032C86"/>
    <w:rsid w:val="00032DFC"/>
    <w:rsid w:val="000334DD"/>
    <w:rsid w:val="0005311B"/>
    <w:rsid w:val="00053D68"/>
    <w:rsid w:val="00054A51"/>
    <w:rsid w:val="000650B2"/>
    <w:rsid w:val="000709BF"/>
    <w:rsid w:val="000972D5"/>
    <w:rsid w:val="000A6EBD"/>
    <w:rsid w:val="000B1746"/>
    <w:rsid w:val="000C4345"/>
    <w:rsid w:val="000D480C"/>
    <w:rsid w:val="000D58DD"/>
    <w:rsid w:val="00103E13"/>
    <w:rsid w:val="0011725E"/>
    <w:rsid w:val="00123C1B"/>
    <w:rsid w:val="001250CD"/>
    <w:rsid w:val="00126451"/>
    <w:rsid w:val="00126831"/>
    <w:rsid w:val="00133E87"/>
    <w:rsid w:val="0013624A"/>
    <w:rsid w:val="001401F2"/>
    <w:rsid w:val="00140A7E"/>
    <w:rsid w:val="001438DC"/>
    <w:rsid w:val="00147896"/>
    <w:rsid w:val="00151818"/>
    <w:rsid w:val="00160931"/>
    <w:rsid w:val="00161EEE"/>
    <w:rsid w:val="00165716"/>
    <w:rsid w:val="001716DB"/>
    <w:rsid w:val="001B1F34"/>
    <w:rsid w:val="001B3F64"/>
    <w:rsid w:val="001B6750"/>
    <w:rsid w:val="001C7A35"/>
    <w:rsid w:val="001E3C09"/>
    <w:rsid w:val="001E6C62"/>
    <w:rsid w:val="00206482"/>
    <w:rsid w:val="00210B9C"/>
    <w:rsid w:val="00227B88"/>
    <w:rsid w:val="0026505C"/>
    <w:rsid w:val="00267AEC"/>
    <w:rsid w:val="00270256"/>
    <w:rsid w:val="00276D4E"/>
    <w:rsid w:val="00295129"/>
    <w:rsid w:val="002B6475"/>
    <w:rsid w:val="002D602A"/>
    <w:rsid w:val="002E3F65"/>
    <w:rsid w:val="0033000C"/>
    <w:rsid w:val="00355E77"/>
    <w:rsid w:val="00357303"/>
    <w:rsid w:val="003745F6"/>
    <w:rsid w:val="00375041"/>
    <w:rsid w:val="00377C90"/>
    <w:rsid w:val="003803F9"/>
    <w:rsid w:val="003A3260"/>
    <w:rsid w:val="003B53C2"/>
    <w:rsid w:val="003C11E9"/>
    <w:rsid w:val="003D0BD7"/>
    <w:rsid w:val="003D22A0"/>
    <w:rsid w:val="003D274A"/>
    <w:rsid w:val="003D4CB3"/>
    <w:rsid w:val="003F71C8"/>
    <w:rsid w:val="0040079F"/>
    <w:rsid w:val="004073DB"/>
    <w:rsid w:val="004243E3"/>
    <w:rsid w:val="0043036C"/>
    <w:rsid w:val="00436306"/>
    <w:rsid w:val="004739DD"/>
    <w:rsid w:val="00476B61"/>
    <w:rsid w:val="0049148D"/>
    <w:rsid w:val="00497569"/>
    <w:rsid w:val="004D6A83"/>
    <w:rsid w:val="004E249E"/>
    <w:rsid w:val="004E59B9"/>
    <w:rsid w:val="004F05AF"/>
    <w:rsid w:val="004F74EB"/>
    <w:rsid w:val="005026CA"/>
    <w:rsid w:val="00502AF7"/>
    <w:rsid w:val="00514C90"/>
    <w:rsid w:val="005226CC"/>
    <w:rsid w:val="00527A99"/>
    <w:rsid w:val="005312C6"/>
    <w:rsid w:val="00535C89"/>
    <w:rsid w:val="005363B3"/>
    <w:rsid w:val="005569F0"/>
    <w:rsid w:val="0059139C"/>
    <w:rsid w:val="005A17B5"/>
    <w:rsid w:val="005B26BF"/>
    <w:rsid w:val="005B2FAE"/>
    <w:rsid w:val="005B7B7F"/>
    <w:rsid w:val="005C3C9E"/>
    <w:rsid w:val="005C4237"/>
    <w:rsid w:val="006009E9"/>
    <w:rsid w:val="00603273"/>
    <w:rsid w:val="006069D4"/>
    <w:rsid w:val="00620257"/>
    <w:rsid w:val="00663F40"/>
    <w:rsid w:val="00674CD4"/>
    <w:rsid w:val="00690BE7"/>
    <w:rsid w:val="006A5635"/>
    <w:rsid w:val="006B198B"/>
    <w:rsid w:val="006C33B9"/>
    <w:rsid w:val="0070042E"/>
    <w:rsid w:val="00704217"/>
    <w:rsid w:val="007074BC"/>
    <w:rsid w:val="00712F7D"/>
    <w:rsid w:val="007205D2"/>
    <w:rsid w:val="0072262C"/>
    <w:rsid w:val="0074575A"/>
    <w:rsid w:val="00752282"/>
    <w:rsid w:val="00753021"/>
    <w:rsid w:val="00774EBD"/>
    <w:rsid w:val="00792F4A"/>
    <w:rsid w:val="007A20B4"/>
    <w:rsid w:val="007C52CB"/>
    <w:rsid w:val="007C6666"/>
    <w:rsid w:val="007C7302"/>
    <w:rsid w:val="007D7B05"/>
    <w:rsid w:val="007F37FC"/>
    <w:rsid w:val="007F3DB1"/>
    <w:rsid w:val="007F4721"/>
    <w:rsid w:val="007F5C6A"/>
    <w:rsid w:val="00803474"/>
    <w:rsid w:val="00807605"/>
    <w:rsid w:val="008347AF"/>
    <w:rsid w:val="00841188"/>
    <w:rsid w:val="00846CF9"/>
    <w:rsid w:val="00846FFB"/>
    <w:rsid w:val="00847E98"/>
    <w:rsid w:val="00850F32"/>
    <w:rsid w:val="00852002"/>
    <w:rsid w:val="008526E7"/>
    <w:rsid w:val="0085646A"/>
    <w:rsid w:val="0086383B"/>
    <w:rsid w:val="00880EA1"/>
    <w:rsid w:val="008B1CD7"/>
    <w:rsid w:val="008B3570"/>
    <w:rsid w:val="008D6DF7"/>
    <w:rsid w:val="008E25B1"/>
    <w:rsid w:val="00913C55"/>
    <w:rsid w:val="0091453C"/>
    <w:rsid w:val="00925D07"/>
    <w:rsid w:val="00930500"/>
    <w:rsid w:val="00930809"/>
    <w:rsid w:val="00943426"/>
    <w:rsid w:val="00943E44"/>
    <w:rsid w:val="00944AAA"/>
    <w:rsid w:val="0095648D"/>
    <w:rsid w:val="0096762D"/>
    <w:rsid w:val="0098415C"/>
    <w:rsid w:val="009909B3"/>
    <w:rsid w:val="009923F1"/>
    <w:rsid w:val="00997AF8"/>
    <w:rsid w:val="009B39ED"/>
    <w:rsid w:val="009D1E65"/>
    <w:rsid w:val="009D2102"/>
    <w:rsid w:val="009E146B"/>
    <w:rsid w:val="009F2797"/>
    <w:rsid w:val="00A0557E"/>
    <w:rsid w:val="00A06178"/>
    <w:rsid w:val="00A159F0"/>
    <w:rsid w:val="00A16C46"/>
    <w:rsid w:val="00A271AA"/>
    <w:rsid w:val="00A4667D"/>
    <w:rsid w:val="00A64970"/>
    <w:rsid w:val="00A70F47"/>
    <w:rsid w:val="00A760A2"/>
    <w:rsid w:val="00A86C90"/>
    <w:rsid w:val="00AB14C4"/>
    <w:rsid w:val="00AD0A98"/>
    <w:rsid w:val="00AD0CF6"/>
    <w:rsid w:val="00AE0104"/>
    <w:rsid w:val="00B002F5"/>
    <w:rsid w:val="00B134B5"/>
    <w:rsid w:val="00B31746"/>
    <w:rsid w:val="00B4320F"/>
    <w:rsid w:val="00B43DB5"/>
    <w:rsid w:val="00B47193"/>
    <w:rsid w:val="00B645BA"/>
    <w:rsid w:val="00B71D23"/>
    <w:rsid w:val="00BA5141"/>
    <w:rsid w:val="00BA6208"/>
    <w:rsid w:val="00BB7EEE"/>
    <w:rsid w:val="00BD3B17"/>
    <w:rsid w:val="00BE53E5"/>
    <w:rsid w:val="00C01746"/>
    <w:rsid w:val="00C10B30"/>
    <w:rsid w:val="00C13602"/>
    <w:rsid w:val="00C16E54"/>
    <w:rsid w:val="00C26071"/>
    <w:rsid w:val="00C34CAB"/>
    <w:rsid w:val="00C40334"/>
    <w:rsid w:val="00C46704"/>
    <w:rsid w:val="00C538B7"/>
    <w:rsid w:val="00C9472B"/>
    <w:rsid w:val="00CC7543"/>
    <w:rsid w:val="00CD0F10"/>
    <w:rsid w:val="00CD75F4"/>
    <w:rsid w:val="00CF71F5"/>
    <w:rsid w:val="00D01B39"/>
    <w:rsid w:val="00D01BB8"/>
    <w:rsid w:val="00D26304"/>
    <w:rsid w:val="00D34FBF"/>
    <w:rsid w:val="00D373CA"/>
    <w:rsid w:val="00D4558B"/>
    <w:rsid w:val="00D51795"/>
    <w:rsid w:val="00D55ED5"/>
    <w:rsid w:val="00D56755"/>
    <w:rsid w:val="00D648C6"/>
    <w:rsid w:val="00D66B72"/>
    <w:rsid w:val="00D66D55"/>
    <w:rsid w:val="00D84644"/>
    <w:rsid w:val="00D85D9D"/>
    <w:rsid w:val="00D93D8F"/>
    <w:rsid w:val="00DC5A6D"/>
    <w:rsid w:val="00DC5C4C"/>
    <w:rsid w:val="00DD360D"/>
    <w:rsid w:val="00DE44DA"/>
    <w:rsid w:val="00DE6E82"/>
    <w:rsid w:val="00DE6F3C"/>
    <w:rsid w:val="00DF625A"/>
    <w:rsid w:val="00E02C59"/>
    <w:rsid w:val="00E4387F"/>
    <w:rsid w:val="00E45A55"/>
    <w:rsid w:val="00E63B5E"/>
    <w:rsid w:val="00E64358"/>
    <w:rsid w:val="00E67971"/>
    <w:rsid w:val="00E91785"/>
    <w:rsid w:val="00E91CCA"/>
    <w:rsid w:val="00E92F37"/>
    <w:rsid w:val="00EB2319"/>
    <w:rsid w:val="00EB6D84"/>
    <w:rsid w:val="00EB76B5"/>
    <w:rsid w:val="00ED7446"/>
    <w:rsid w:val="00EF5EF8"/>
    <w:rsid w:val="00F05ACC"/>
    <w:rsid w:val="00F300B7"/>
    <w:rsid w:val="00F41972"/>
    <w:rsid w:val="00F61D71"/>
    <w:rsid w:val="00F72F23"/>
    <w:rsid w:val="00F92FFC"/>
    <w:rsid w:val="00FB032A"/>
    <w:rsid w:val="00FC5418"/>
    <w:rsid w:val="00FE0828"/>
    <w:rsid w:val="00FF270A"/>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E5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rFonts w:ascii="Times" w:eastAsia="平成明朝" w:hAnsi="Times" w:cs="Times"/>
      <w:kern w:val="2"/>
      <w:sz w:val="24"/>
      <w:szCs w:val="24"/>
    </w:rPr>
  </w:style>
  <w:style w:type="paragraph" w:styleId="2">
    <w:name w:val="heading 2"/>
    <w:basedOn w:val="a"/>
    <w:link w:val="20"/>
    <w:uiPriority w:val="9"/>
    <w:qFormat/>
    <w:rsid w:val="0095648D"/>
    <w:pPr>
      <w:widowControl/>
      <w:spacing w:before="100" w:beforeAutospacing="1" w:after="100" w:afterAutospacing="1"/>
      <w:jc w:val="left"/>
      <w:outlineLvl w:val="1"/>
    </w:pPr>
    <w:rPr>
      <w:rFonts w:eastAsia="ＭＳ 明朝" w:cs="Times New Roman"/>
      <w:b/>
      <w:bCs/>
      <w:kern w:val="0"/>
      <w:sz w:val="36"/>
      <w:szCs w:val="36"/>
      <w:lang w:val="x-none" w:eastAsia="x-none"/>
    </w:rPr>
  </w:style>
  <w:style w:type="paragraph" w:styleId="3">
    <w:name w:val="heading 3"/>
    <w:basedOn w:val="a"/>
    <w:next w:val="a"/>
    <w:link w:val="30"/>
    <w:uiPriority w:val="9"/>
    <w:semiHidden/>
    <w:unhideWhenUsed/>
    <w:qFormat/>
    <w:rsid w:val="0043630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Pr>
      <w:rFonts w:ascii="Times New Roman" w:hAnsi="Times New Roman" w:cs="Times New Roman"/>
      <w:snapToGrid w:val="0"/>
    </w:rPr>
  </w:style>
  <w:style w:type="character" w:styleId="a4">
    <w:name w:val="Hyperlink"/>
    <w:uiPriority w:val="99"/>
    <w:rPr>
      <w:rFonts w:ascii="Times New Roman" w:hAnsi="Times New Roman" w:cs="Times New Roman"/>
      <w:snapToGrid w:val="0"/>
      <w:color w:val="0000FF"/>
      <w:u w:val="single"/>
    </w:rPr>
  </w:style>
  <w:style w:type="character" w:styleId="a5">
    <w:name w:val="FollowedHyperlink"/>
    <w:uiPriority w:val="99"/>
    <w:rPr>
      <w:rFonts w:ascii="Times New Roman" w:hAnsi="Times New Roman" w:cs="Times New Roman"/>
      <w:snapToGrid w:val="0"/>
      <w:color w:val="800080"/>
      <w:u w:val="single"/>
    </w:rPr>
  </w:style>
  <w:style w:type="paragraph" w:styleId="31">
    <w:name w:val="Body Text 3"/>
    <w:basedOn w:val="a"/>
    <w:link w:val="32"/>
    <w:uiPriority w:val="99"/>
    <w:pPr>
      <w:spacing w:line="320" w:lineRule="exact"/>
      <w:jc w:val="left"/>
    </w:pPr>
    <w:rPr>
      <w:rFonts w:cs="Times New Roman"/>
      <w:kern w:val="0"/>
      <w:sz w:val="16"/>
      <w:szCs w:val="16"/>
      <w:lang w:val="x-none" w:eastAsia="x-none"/>
    </w:rPr>
  </w:style>
  <w:style w:type="character" w:customStyle="1" w:styleId="32">
    <w:name w:val="本文 3 (文字)"/>
    <w:link w:val="31"/>
    <w:uiPriority w:val="99"/>
    <w:rPr>
      <w:rFonts w:ascii="Times" w:eastAsia="平成明朝" w:hAnsi="Times" w:cs="Times"/>
      <w:sz w:val="16"/>
      <w:szCs w:val="16"/>
    </w:rPr>
  </w:style>
  <w:style w:type="paragraph" w:styleId="21">
    <w:name w:val="Body Text 2"/>
    <w:basedOn w:val="a"/>
    <w:link w:val="22"/>
    <w:uiPriority w:val="99"/>
    <w:pPr>
      <w:spacing w:line="320" w:lineRule="exact"/>
    </w:pPr>
    <w:rPr>
      <w:rFonts w:cs="Times New Roman"/>
      <w:kern w:val="0"/>
      <w:lang w:val="x-none" w:eastAsia="x-none"/>
    </w:rPr>
  </w:style>
  <w:style w:type="character" w:customStyle="1" w:styleId="22">
    <w:name w:val="本文 2 (文字)"/>
    <w:link w:val="21"/>
    <w:uiPriority w:val="99"/>
    <w:rPr>
      <w:rFonts w:ascii="Times" w:eastAsia="平成明朝" w:hAnsi="Times" w:cs="Times"/>
      <w:sz w:val="24"/>
      <w:szCs w:val="24"/>
    </w:rPr>
  </w:style>
  <w:style w:type="paragraph" w:styleId="Web">
    <w:name w:val="Normal (Web)"/>
    <w:basedOn w:val="a"/>
    <w:uiPriority w:val="99"/>
    <w:pPr>
      <w:widowControl/>
      <w:spacing w:before="90" w:after="90"/>
      <w:ind w:left="90" w:right="90"/>
      <w:jc w:val="left"/>
    </w:pPr>
    <w:rPr>
      <w:rFonts w:ascii="ＭＳ Ｐゴシック" w:eastAsia="ＭＳ Ｐゴシック" w:hAnsi="ＭＳ Ｐゴシック" w:cs="ＭＳ Ｐゴシック"/>
      <w:kern w:val="0"/>
    </w:rPr>
  </w:style>
  <w:style w:type="paragraph" w:styleId="23">
    <w:name w:val="Body Text Indent 2"/>
    <w:basedOn w:val="a"/>
    <w:link w:val="24"/>
    <w:uiPriority w:val="99"/>
    <w:pPr>
      <w:spacing w:line="360" w:lineRule="exact"/>
      <w:ind w:leftChars="226" w:left="498"/>
    </w:pPr>
    <w:rPr>
      <w:rFonts w:cs="Times New Roman"/>
      <w:kern w:val="0"/>
      <w:lang w:val="x-none" w:eastAsia="x-none"/>
    </w:rPr>
  </w:style>
  <w:style w:type="character" w:customStyle="1" w:styleId="24">
    <w:name w:val="本文インデント 2 (文字)"/>
    <w:link w:val="23"/>
    <w:uiPriority w:val="99"/>
    <w:rPr>
      <w:rFonts w:ascii="Times" w:eastAsia="平成明朝" w:hAnsi="Times" w:cs="Times"/>
      <w:sz w:val="24"/>
      <w:szCs w:val="24"/>
    </w:rPr>
  </w:style>
  <w:style w:type="paragraph" w:styleId="a6">
    <w:name w:val="header"/>
    <w:basedOn w:val="a"/>
    <w:link w:val="a7"/>
    <w:uiPriority w:val="99"/>
    <w:pPr>
      <w:tabs>
        <w:tab w:val="center" w:pos="4252"/>
        <w:tab w:val="right" w:pos="8504"/>
      </w:tabs>
      <w:snapToGrid w:val="0"/>
    </w:pPr>
    <w:rPr>
      <w:rFonts w:cs="Times New Roman"/>
      <w:kern w:val="0"/>
      <w:lang w:val="x-none" w:eastAsia="x-none"/>
    </w:rPr>
  </w:style>
  <w:style w:type="character" w:customStyle="1" w:styleId="a7">
    <w:name w:val="ヘッダー (文字)"/>
    <w:link w:val="a6"/>
    <w:uiPriority w:val="99"/>
    <w:rPr>
      <w:rFonts w:ascii="Times" w:eastAsia="平成明朝" w:hAnsi="Times" w:cs="Times"/>
      <w:sz w:val="24"/>
      <w:szCs w:val="24"/>
    </w:rPr>
  </w:style>
  <w:style w:type="paragraph" w:customStyle="1" w:styleId="131">
    <w:name w:val="表 (青) 131"/>
    <w:basedOn w:val="a"/>
    <w:uiPriority w:val="99"/>
    <w:pPr>
      <w:ind w:leftChars="400" w:left="840"/>
    </w:pPr>
  </w:style>
  <w:style w:type="paragraph" w:styleId="a8">
    <w:name w:val="Body Text"/>
    <w:basedOn w:val="a"/>
    <w:link w:val="a9"/>
    <w:uiPriority w:val="99"/>
    <w:pPr>
      <w:spacing w:line="320" w:lineRule="exact"/>
    </w:pPr>
    <w:rPr>
      <w:rFonts w:cs="Times New Roman"/>
      <w:kern w:val="0"/>
      <w:lang w:val="x-none" w:eastAsia="x-none"/>
    </w:rPr>
  </w:style>
  <w:style w:type="character" w:customStyle="1" w:styleId="a9">
    <w:name w:val="本文 (文字)"/>
    <w:link w:val="a8"/>
    <w:uiPriority w:val="99"/>
    <w:rPr>
      <w:rFonts w:ascii="Times" w:eastAsia="平成明朝" w:hAnsi="Times" w:cs="Times"/>
      <w:sz w:val="24"/>
      <w:szCs w:val="24"/>
    </w:rPr>
  </w:style>
  <w:style w:type="paragraph" w:styleId="aa">
    <w:name w:val="footer"/>
    <w:basedOn w:val="a"/>
    <w:link w:val="ab"/>
    <w:uiPriority w:val="99"/>
    <w:pPr>
      <w:tabs>
        <w:tab w:val="center" w:pos="4252"/>
        <w:tab w:val="right" w:pos="8504"/>
      </w:tabs>
      <w:snapToGrid w:val="0"/>
    </w:pPr>
    <w:rPr>
      <w:rFonts w:cs="Times New Roman"/>
      <w:kern w:val="0"/>
      <w:lang w:val="x-none" w:eastAsia="x-none"/>
    </w:rPr>
  </w:style>
  <w:style w:type="character" w:customStyle="1" w:styleId="ab">
    <w:name w:val="フッター (文字)"/>
    <w:link w:val="aa"/>
    <w:uiPriority w:val="99"/>
    <w:rPr>
      <w:rFonts w:ascii="Times" w:eastAsia="平成明朝" w:hAnsi="Times" w:cs="Times"/>
      <w:sz w:val="24"/>
      <w:szCs w:val="24"/>
    </w:rPr>
  </w:style>
  <w:style w:type="paragraph" w:styleId="ac">
    <w:name w:val="Body Text Indent"/>
    <w:basedOn w:val="a"/>
    <w:link w:val="ad"/>
    <w:uiPriority w:val="99"/>
    <w:pPr>
      <w:spacing w:line="240" w:lineRule="exact"/>
      <w:ind w:left="442"/>
    </w:pPr>
    <w:rPr>
      <w:rFonts w:cs="Times New Roman"/>
      <w:kern w:val="0"/>
      <w:lang w:val="x-none" w:eastAsia="x-none"/>
    </w:rPr>
  </w:style>
  <w:style w:type="character" w:customStyle="1" w:styleId="ad">
    <w:name w:val="本文インデント (文字)"/>
    <w:link w:val="ac"/>
    <w:uiPriority w:val="99"/>
    <w:rPr>
      <w:rFonts w:ascii="Times" w:eastAsia="平成明朝" w:hAnsi="Times" w:cs="Times"/>
      <w:sz w:val="24"/>
      <w:szCs w:val="24"/>
    </w:rPr>
  </w:style>
  <w:style w:type="paragraph" w:styleId="33">
    <w:name w:val="Body Text Indent 3"/>
    <w:basedOn w:val="a"/>
    <w:link w:val="34"/>
    <w:uiPriority w:val="99"/>
    <w:pPr>
      <w:spacing w:line="320" w:lineRule="exact"/>
      <w:ind w:leftChars="208" w:left="459"/>
    </w:pPr>
    <w:rPr>
      <w:rFonts w:cs="Times New Roman"/>
      <w:kern w:val="0"/>
      <w:sz w:val="16"/>
      <w:szCs w:val="16"/>
      <w:lang w:val="x-none" w:eastAsia="x-none"/>
    </w:rPr>
  </w:style>
  <w:style w:type="character" w:customStyle="1" w:styleId="34">
    <w:name w:val="本文インデント 3 (文字)"/>
    <w:link w:val="33"/>
    <w:uiPriority w:val="99"/>
    <w:rPr>
      <w:rFonts w:ascii="Times" w:eastAsia="平成明朝" w:hAnsi="Times" w:cs="Times"/>
      <w:sz w:val="16"/>
      <w:szCs w:val="16"/>
    </w:rPr>
  </w:style>
  <w:style w:type="paragraph" w:styleId="ae">
    <w:name w:val="Balloon Text"/>
    <w:basedOn w:val="a"/>
    <w:link w:val="af"/>
    <w:uiPriority w:val="99"/>
    <w:rPr>
      <w:rFonts w:ascii="Arial" w:eastAsia="ＭＳ ゴシックfalt" w:hAnsi="Arial" w:cs="Times New Roman"/>
      <w:sz w:val="18"/>
      <w:szCs w:val="18"/>
      <w:lang w:val="x-none" w:eastAsia="x-none"/>
    </w:rPr>
  </w:style>
  <w:style w:type="character" w:customStyle="1" w:styleId="af">
    <w:name w:val="吹き出し (文字)"/>
    <w:link w:val="ae"/>
    <w:uiPriority w:val="99"/>
    <w:rPr>
      <w:rFonts w:ascii="Arial" w:eastAsia="ＭＳ ゴシックfalt" w:hAnsi="Arial" w:cs="Arial"/>
      <w:kern w:val="2"/>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falt" w:eastAsia="ＭＳ ゴシックfalt" w:hAnsi="ＭＳ ゴシックfalt" w:cs="Times New Roman"/>
      <w:color w:val="000000"/>
      <w:kern w:val="0"/>
      <w:lang w:val="x-none" w:eastAsia="x-none"/>
    </w:rPr>
  </w:style>
  <w:style w:type="character" w:customStyle="1" w:styleId="HTML0">
    <w:name w:val="HTML 書式付き (文字)"/>
    <w:link w:val="HTML"/>
    <w:uiPriority w:val="99"/>
    <w:rPr>
      <w:rFonts w:ascii="ＭＳ ゴシックfalt" w:eastAsia="ＭＳ ゴシックfalt" w:hAnsi="ＭＳ ゴシックfalt" w:cs="ＭＳ ゴシックfalt"/>
      <w:color w:val="000000"/>
      <w:sz w:val="24"/>
      <w:szCs w:val="24"/>
    </w:rPr>
  </w:style>
  <w:style w:type="paragraph" w:styleId="af0">
    <w:name w:val="Date"/>
    <w:basedOn w:val="a"/>
    <w:next w:val="a"/>
    <w:link w:val="af1"/>
    <w:uiPriority w:val="99"/>
    <w:rPr>
      <w:rFonts w:ascii="平成角ゴシック" w:eastAsia="平成角ゴシック" w:hAnsi="平成角ゴシック" w:cs="Times New Roman"/>
      <w:sz w:val="36"/>
      <w:szCs w:val="36"/>
      <w:u w:val="single"/>
      <w:lang w:val="x-none" w:eastAsia="x-none"/>
    </w:rPr>
  </w:style>
  <w:style w:type="character" w:customStyle="1" w:styleId="af1">
    <w:name w:val="日付 (文字)"/>
    <w:link w:val="af0"/>
    <w:uiPriority w:val="99"/>
    <w:rPr>
      <w:rFonts w:ascii="平成角ゴシック" w:eastAsia="平成角ゴシック" w:hAnsi="平成角ゴシック" w:cs="平成角ゴシック"/>
      <w:kern w:val="2"/>
      <w:sz w:val="36"/>
      <w:szCs w:val="36"/>
      <w:u w:val="single"/>
    </w:rPr>
  </w:style>
  <w:style w:type="character" w:customStyle="1" w:styleId="apple-converted-space">
    <w:name w:val="apple-converted-space"/>
    <w:uiPriority w:val="99"/>
  </w:style>
  <w:style w:type="paragraph" w:customStyle="1" w:styleId="132">
    <w:name w:val="表 (青) 132"/>
    <w:basedOn w:val="a"/>
    <w:uiPriority w:val="34"/>
    <w:qFormat/>
    <w:pPr>
      <w:ind w:leftChars="400" w:left="960"/>
    </w:pPr>
  </w:style>
  <w:style w:type="table" w:styleId="af2">
    <w:name w:val="Table Grid"/>
    <w:basedOn w:val="a1"/>
    <w:rsid w:val="00F4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link w:val="2"/>
    <w:uiPriority w:val="9"/>
    <w:rsid w:val="0095648D"/>
    <w:rPr>
      <w:rFonts w:ascii="Times" w:eastAsia="ＭＳ 明朝" w:hAnsi="Times" w:cs="Times New Roman"/>
      <w:b/>
      <w:bCs/>
      <w:kern w:val="0"/>
      <w:sz w:val="36"/>
      <w:szCs w:val="36"/>
    </w:rPr>
  </w:style>
  <w:style w:type="paragraph" w:customStyle="1" w:styleId="1">
    <w:name w:val="標準1"/>
    <w:rsid w:val="002E3F65"/>
    <w:pPr>
      <w:widowControl w:val="0"/>
      <w:jc w:val="both"/>
    </w:pPr>
    <w:rPr>
      <w:rFonts w:ascii="Lucida Grande" w:eastAsia="ヒラギノ角ゴ Pro W3" w:hAnsi="Lucida Grande"/>
      <w:color w:val="000000"/>
      <w:kern w:val="2"/>
      <w:sz w:val="21"/>
    </w:rPr>
  </w:style>
  <w:style w:type="character" w:customStyle="1" w:styleId="30">
    <w:name w:val="見出し 3 (文字)"/>
    <w:basedOn w:val="a0"/>
    <w:link w:val="3"/>
    <w:uiPriority w:val="9"/>
    <w:semiHidden/>
    <w:rsid w:val="00436306"/>
    <w:rPr>
      <w:rFonts w:asciiTheme="majorHAnsi" w:eastAsiaTheme="majorEastAsia" w:hAnsiTheme="majorHAnsi" w:cstheme="majorBidi"/>
      <w:kern w:val="2"/>
      <w:sz w:val="24"/>
      <w:szCs w:val="24"/>
    </w:rPr>
  </w:style>
  <w:style w:type="character" w:styleId="af3">
    <w:name w:val="Strong"/>
    <w:basedOn w:val="a0"/>
    <w:uiPriority w:val="22"/>
    <w:qFormat/>
    <w:rsid w:val="00436306"/>
    <w:rPr>
      <w:b/>
      <w:bCs/>
    </w:rPr>
  </w:style>
  <w:style w:type="paragraph" w:styleId="af4">
    <w:name w:val="List Paragraph"/>
    <w:basedOn w:val="a"/>
    <w:uiPriority w:val="34"/>
    <w:qFormat/>
    <w:rsid w:val="008D6DF7"/>
    <w:pPr>
      <w:ind w:leftChars="400" w:left="960"/>
    </w:pPr>
    <w:rPr>
      <w:rFont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rFonts w:ascii="Times" w:eastAsia="平成明朝" w:hAnsi="Times" w:cs="Times"/>
      <w:kern w:val="2"/>
      <w:sz w:val="24"/>
      <w:szCs w:val="24"/>
    </w:rPr>
  </w:style>
  <w:style w:type="paragraph" w:styleId="2">
    <w:name w:val="heading 2"/>
    <w:basedOn w:val="a"/>
    <w:link w:val="20"/>
    <w:uiPriority w:val="9"/>
    <w:qFormat/>
    <w:rsid w:val="0095648D"/>
    <w:pPr>
      <w:widowControl/>
      <w:spacing w:before="100" w:beforeAutospacing="1" w:after="100" w:afterAutospacing="1"/>
      <w:jc w:val="left"/>
      <w:outlineLvl w:val="1"/>
    </w:pPr>
    <w:rPr>
      <w:rFonts w:eastAsia="ＭＳ 明朝" w:cs="Times New Roman"/>
      <w:b/>
      <w:bCs/>
      <w:kern w:val="0"/>
      <w:sz w:val="36"/>
      <w:szCs w:val="36"/>
      <w:lang w:val="x-none" w:eastAsia="x-none"/>
    </w:rPr>
  </w:style>
  <w:style w:type="paragraph" w:styleId="3">
    <w:name w:val="heading 3"/>
    <w:basedOn w:val="a"/>
    <w:next w:val="a"/>
    <w:link w:val="30"/>
    <w:uiPriority w:val="9"/>
    <w:semiHidden/>
    <w:unhideWhenUsed/>
    <w:qFormat/>
    <w:rsid w:val="0043630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Pr>
      <w:rFonts w:ascii="Times New Roman" w:hAnsi="Times New Roman" w:cs="Times New Roman"/>
      <w:snapToGrid w:val="0"/>
    </w:rPr>
  </w:style>
  <w:style w:type="character" w:styleId="a4">
    <w:name w:val="Hyperlink"/>
    <w:uiPriority w:val="99"/>
    <w:rPr>
      <w:rFonts w:ascii="Times New Roman" w:hAnsi="Times New Roman" w:cs="Times New Roman"/>
      <w:snapToGrid w:val="0"/>
      <w:color w:val="0000FF"/>
      <w:u w:val="single"/>
    </w:rPr>
  </w:style>
  <w:style w:type="character" w:styleId="a5">
    <w:name w:val="FollowedHyperlink"/>
    <w:uiPriority w:val="99"/>
    <w:rPr>
      <w:rFonts w:ascii="Times New Roman" w:hAnsi="Times New Roman" w:cs="Times New Roman"/>
      <w:snapToGrid w:val="0"/>
      <w:color w:val="800080"/>
      <w:u w:val="single"/>
    </w:rPr>
  </w:style>
  <w:style w:type="paragraph" w:styleId="31">
    <w:name w:val="Body Text 3"/>
    <w:basedOn w:val="a"/>
    <w:link w:val="32"/>
    <w:uiPriority w:val="99"/>
    <w:pPr>
      <w:spacing w:line="320" w:lineRule="exact"/>
      <w:jc w:val="left"/>
    </w:pPr>
    <w:rPr>
      <w:rFonts w:cs="Times New Roman"/>
      <w:kern w:val="0"/>
      <w:sz w:val="16"/>
      <w:szCs w:val="16"/>
      <w:lang w:val="x-none" w:eastAsia="x-none"/>
    </w:rPr>
  </w:style>
  <w:style w:type="character" w:customStyle="1" w:styleId="32">
    <w:name w:val="本文 3 (文字)"/>
    <w:link w:val="31"/>
    <w:uiPriority w:val="99"/>
    <w:rPr>
      <w:rFonts w:ascii="Times" w:eastAsia="平成明朝" w:hAnsi="Times" w:cs="Times"/>
      <w:sz w:val="16"/>
      <w:szCs w:val="16"/>
    </w:rPr>
  </w:style>
  <w:style w:type="paragraph" w:styleId="21">
    <w:name w:val="Body Text 2"/>
    <w:basedOn w:val="a"/>
    <w:link w:val="22"/>
    <w:uiPriority w:val="99"/>
    <w:pPr>
      <w:spacing w:line="320" w:lineRule="exact"/>
    </w:pPr>
    <w:rPr>
      <w:rFonts w:cs="Times New Roman"/>
      <w:kern w:val="0"/>
      <w:lang w:val="x-none" w:eastAsia="x-none"/>
    </w:rPr>
  </w:style>
  <w:style w:type="character" w:customStyle="1" w:styleId="22">
    <w:name w:val="本文 2 (文字)"/>
    <w:link w:val="21"/>
    <w:uiPriority w:val="99"/>
    <w:rPr>
      <w:rFonts w:ascii="Times" w:eastAsia="平成明朝" w:hAnsi="Times" w:cs="Times"/>
      <w:sz w:val="24"/>
      <w:szCs w:val="24"/>
    </w:rPr>
  </w:style>
  <w:style w:type="paragraph" w:styleId="Web">
    <w:name w:val="Normal (Web)"/>
    <w:basedOn w:val="a"/>
    <w:uiPriority w:val="99"/>
    <w:pPr>
      <w:widowControl/>
      <w:spacing w:before="90" w:after="90"/>
      <w:ind w:left="90" w:right="90"/>
      <w:jc w:val="left"/>
    </w:pPr>
    <w:rPr>
      <w:rFonts w:ascii="ＭＳ Ｐゴシック" w:eastAsia="ＭＳ Ｐゴシック" w:hAnsi="ＭＳ Ｐゴシック" w:cs="ＭＳ Ｐゴシック"/>
      <w:kern w:val="0"/>
    </w:rPr>
  </w:style>
  <w:style w:type="paragraph" w:styleId="23">
    <w:name w:val="Body Text Indent 2"/>
    <w:basedOn w:val="a"/>
    <w:link w:val="24"/>
    <w:uiPriority w:val="99"/>
    <w:pPr>
      <w:spacing w:line="360" w:lineRule="exact"/>
      <w:ind w:leftChars="226" w:left="498"/>
    </w:pPr>
    <w:rPr>
      <w:rFonts w:cs="Times New Roman"/>
      <w:kern w:val="0"/>
      <w:lang w:val="x-none" w:eastAsia="x-none"/>
    </w:rPr>
  </w:style>
  <w:style w:type="character" w:customStyle="1" w:styleId="24">
    <w:name w:val="本文インデント 2 (文字)"/>
    <w:link w:val="23"/>
    <w:uiPriority w:val="99"/>
    <w:rPr>
      <w:rFonts w:ascii="Times" w:eastAsia="平成明朝" w:hAnsi="Times" w:cs="Times"/>
      <w:sz w:val="24"/>
      <w:szCs w:val="24"/>
    </w:rPr>
  </w:style>
  <w:style w:type="paragraph" w:styleId="a6">
    <w:name w:val="header"/>
    <w:basedOn w:val="a"/>
    <w:link w:val="a7"/>
    <w:uiPriority w:val="99"/>
    <w:pPr>
      <w:tabs>
        <w:tab w:val="center" w:pos="4252"/>
        <w:tab w:val="right" w:pos="8504"/>
      </w:tabs>
      <w:snapToGrid w:val="0"/>
    </w:pPr>
    <w:rPr>
      <w:rFonts w:cs="Times New Roman"/>
      <w:kern w:val="0"/>
      <w:lang w:val="x-none" w:eastAsia="x-none"/>
    </w:rPr>
  </w:style>
  <w:style w:type="character" w:customStyle="1" w:styleId="a7">
    <w:name w:val="ヘッダー (文字)"/>
    <w:link w:val="a6"/>
    <w:uiPriority w:val="99"/>
    <w:rPr>
      <w:rFonts w:ascii="Times" w:eastAsia="平成明朝" w:hAnsi="Times" w:cs="Times"/>
      <w:sz w:val="24"/>
      <w:szCs w:val="24"/>
    </w:rPr>
  </w:style>
  <w:style w:type="paragraph" w:customStyle="1" w:styleId="131">
    <w:name w:val="表 (青) 131"/>
    <w:basedOn w:val="a"/>
    <w:uiPriority w:val="99"/>
    <w:pPr>
      <w:ind w:leftChars="400" w:left="840"/>
    </w:pPr>
  </w:style>
  <w:style w:type="paragraph" w:styleId="a8">
    <w:name w:val="Body Text"/>
    <w:basedOn w:val="a"/>
    <w:link w:val="a9"/>
    <w:uiPriority w:val="99"/>
    <w:pPr>
      <w:spacing w:line="320" w:lineRule="exact"/>
    </w:pPr>
    <w:rPr>
      <w:rFonts w:cs="Times New Roman"/>
      <w:kern w:val="0"/>
      <w:lang w:val="x-none" w:eastAsia="x-none"/>
    </w:rPr>
  </w:style>
  <w:style w:type="character" w:customStyle="1" w:styleId="a9">
    <w:name w:val="本文 (文字)"/>
    <w:link w:val="a8"/>
    <w:uiPriority w:val="99"/>
    <w:rPr>
      <w:rFonts w:ascii="Times" w:eastAsia="平成明朝" w:hAnsi="Times" w:cs="Times"/>
      <w:sz w:val="24"/>
      <w:szCs w:val="24"/>
    </w:rPr>
  </w:style>
  <w:style w:type="paragraph" w:styleId="aa">
    <w:name w:val="footer"/>
    <w:basedOn w:val="a"/>
    <w:link w:val="ab"/>
    <w:uiPriority w:val="99"/>
    <w:pPr>
      <w:tabs>
        <w:tab w:val="center" w:pos="4252"/>
        <w:tab w:val="right" w:pos="8504"/>
      </w:tabs>
      <w:snapToGrid w:val="0"/>
    </w:pPr>
    <w:rPr>
      <w:rFonts w:cs="Times New Roman"/>
      <w:kern w:val="0"/>
      <w:lang w:val="x-none" w:eastAsia="x-none"/>
    </w:rPr>
  </w:style>
  <w:style w:type="character" w:customStyle="1" w:styleId="ab">
    <w:name w:val="フッター (文字)"/>
    <w:link w:val="aa"/>
    <w:uiPriority w:val="99"/>
    <w:rPr>
      <w:rFonts w:ascii="Times" w:eastAsia="平成明朝" w:hAnsi="Times" w:cs="Times"/>
      <w:sz w:val="24"/>
      <w:szCs w:val="24"/>
    </w:rPr>
  </w:style>
  <w:style w:type="paragraph" w:styleId="ac">
    <w:name w:val="Body Text Indent"/>
    <w:basedOn w:val="a"/>
    <w:link w:val="ad"/>
    <w:uiPriority w:val="99"/>
    <w:pPr>
      <w:spacing w:line="240" w:lineRule="exact"/>
      <w:ind w:left="442"/>
    </w:pPr>
    <w:rPr>
      <w:rFonts w:cs="Times New Roman"/>
      <w:kern w:val="0"/>
      <w:lang w:val="x-none" w:eastAsia="x-none"/>
    </w:rPr>
  </w:style>
  <w:style w:type="character" w:customStyle="1" w:styleId="ad">
    <w:name w:val="本文インデント (文字)"/>
    <w:link w:val="ac"/>
    <w:uiPriority w:val="99"/>
    <w:rPr>
      <w:rFonts w:ascii="Times" w:eastAsia="平成明朝" w:hAnsi="Times" w:cs="Times"/>
      <w:sz w:val="24"/>
      <w:szCs w:val="24"/>
    </w:rPr>
  </w:style>
  <w:style w:type="paragraph" w:styleId="33">
    <w:name w:val="Body Text Indent 3"/>
    <w:basedOn w:val="a"/>
    <w:link w:val="34"/>
    <w:uiPriority w:val="99"/>
    <w:pPr>
      <w:spacing w:line="320" w:lineRule="exact"/>
      <w:ind w:leftChars="208" w:left="459"/>
    </w:pPr>
    <w:rPr>
      <w:rFonts w:cs="Times New Roman"/>
      <w:kern w:val="0"/>
      <w:sz w:val="16"/>
      <w:szCs w:val="16"/>
      <w:lang w:val="x-none" w:eastAsia="x-none"/>
    </w:rPr>
  </w:style>
  <w:style w:type="character" w:customStyle="1" w:styleId="34">
    <w:name w:val="本文インデント 3 (文字)"/>
    <w:link w:val="33"/>
    <w:uiPriority w:val="99"/>
    <w:rPr>
      <w:rFonts w:ascii="Times" w:eastAsia="平成明朝" w:hAnsi="Times" w:cs="Times"/>
      <w:sz w:val="16"/>
      <w:szCs w:val="16"/>
    </w:rPr>
  </w:style>
  <w:style w:type="paragraph" w:styleId="ae">
    <w:name w:val="Balloon Text"/>
    <w:basedOn w:val="a"/>
    <w:link w:val="af"/>
    <w:uiPriority w:val="99"/>
    <w:rPr>
      <w:rFonts w:ascii="Arial" w:eastAsia="ＭＳ ゴシックfalt" w:hAnsi="Arial" w:cs="Times New Roman"/>
      <w:sz w:val="18"/>
      <w:szCs w:val="18"/>
      <w:lang w:val="x-none" w:eastAsia="x-none"/>
    </w:rPr>
  </w:style>
  <w:style w:type="character" w:customStyle="1" w:styleId="af">
    <w:name w:val="吹き出し (文字)"/>
    <w:link w:val="ae"/>
    <w:uiPriority w:val="99"/>
    <w:rPr>
      <w:rFonts w:ascii="Arial" w:eastAsia="ＭＳ ゴシックfalt" w:hAnsi="Arial" w:cs="Arial"/>
      <w:kern w:val="2"/>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falt" w:eastAsia="ＭＳ ゴシックfalt" w:hAnsi="ＭＳ ゴシックfalt" w:cs="Times New Roman"/>
      <w:color w:val="000000"/>
      <w:kern w:val="0"/>
      <w:lang w:val="x-none" w:eastAsia="x-none"/>
    </w:rPr>
  </w:style>
  <w:style w:type="character" w:customStyle="1" w:styleId="HTML0">
    <w:name w:val="HTML 書式付き (文字)"/>
    <w:link w:val="HTML"/>
    <w:uiPriority w:val="99"/>
    <w:rPr>
      <w:rFonts w:ascii="ＭＳ ゴシックfalt" w:eastAsia="ＭＳ ゴシックfalt" w:hAnsi="ＭＳ ゴシックfalt" w:cs="ＭＳ ゴシックfalt"/>
      <w:color w:val="000000"/>
      <w:sz w:val="24"/>
      <w:szCs w:val="24"/>
    </w:rPr>
  </w:style>
  <w:style w:type="paragraph" w:styleId="af0">
    <w:name w:val="Date"/>
    <w:basedOn w:val="a"/>
    <w:next w:val="a"/>
    <w:link w:val="af1"/>
    <w:uiPriority w:val="99"/>
    <w:rPr>
      <w:rFonts w:ascii="平成角ゴシック" w:eastAsia="平成角ゴシック" w:hAnsi="平成角ゴシック" w:cs="Times New Roman"/>
      <w:sz w:val="36"/>
      <w:szCs w:val="36"/>
      <w:u w:val="single"/>
      <w:lang w:val="x-none" w:eastAsia="x-none"/>
    </w:rPr>
  </w:style>
  <w:style w:type="character" w:customStyle="1" w:styleId="af1">
    <w:name w:val="日付 (文字)"/>
    <w:link w:val="af0"/>
    <w:uiPriority w:val="99"/>
    <w:rPr>
      <w:rFonts w:ascii="平成角ゴシック" w:eastAsia="平成角ゴシック" w:hAnsi="平成角ゴシック" w:cs="平成角ゴシック"/>
      <w:kern w:val="2"/>
      <w:sz w:val="36"/>
      <w:szCs w:val="36"/>
      <w:u w:val="single"/>
    </w:rPr>
  </w:style>
  <w:style w:type="character" w:customStyle="1" w:styleId="apple-converted-space">
    <w:name w:val="apple-converted-space"/>
    <w:uiPriority w:val="99"/>
  </w:style>
  <w:style w:type="paragraph" w:customStyle="1" w:styleId="132">
    <w:name w:val="表 (青) 132"/>
    <w:basedOn w:val="a"/>
    <w:uiPriority w:val="34"/>
    <w:qFormat/>
    <w:pPr>
      <w:ind w:leftChars="400" w:left="960"/>
    </w:pPr>
  </w:style>
  <w:style w:type="table" w:styleId="af2">
    <w:name w:val="Table Grid"/>
    <w:basedOn w:val="a1"/>
    <w:rsid w:val="00F4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link w:val="2"/>
    <w:uiPriority w:val="9"/>
    <w:rsid w:val="0095648D"/>
    <w:rPr>
      <w:rFonts w:ascii="Times" w:eastAsia="ＭＳ 明朝" w:hAnsi="Times" w:cs="Times New Roman"/>
      <w:b/>
      <w:bCs/>
      <w:kern w:val="0"/>
      <w:sz w:val="36"/>
      <w:szCs w:val="36"/>
    </w:rPr>
  </w:style>
  <w:style w:type="paragraph" w:customStyle="1" w:styleId="1">
    <w:name w:val="標準1"/>
    <w:rsid w:val="002E3F65"/>
    <w:pPr>
      <w:widowControl w:val="0"/>
      <w:jc w:val="both"/>
    </w:pPr>
    <w:rPr>
      <w:rFonts w:ascii="Lucida Grande" w:eastAsia="ヒラギノ角ゴ Pro W3" w:hAnsi="Lucida Grande"/>
      <w:color w:val="000000"/>
      <w:kern w:val="2"/>
      <w:sz w:val="21"/>
    </w:rPr>
  </w:style>
  <w:style w:type="character" w:customStyle="1" w:styleId="30">
    <w:name w:val="見出し 3 (文字)"/>
    <w:basedOn w:val="a0"/>
    <w:link w:val="3"/>
    <w:uiPriority w:val="9"/>
    <w:semiHidden/>
    <w:rsid w:val="00436306"/>
    <w:rPr>
      <w:rFonts w:asciiTheme="majorHAnsi" w:eastAsiaTheme="majorEastAsia" w:hAnsiTheme="majorHAnsi" w:cstheme="majorBidi"/>
      <w:kern w:val="2"/>
      <w:sz w:val="24"/>
      <w:szCs w:val="24"/>
    </w:rPr>
  </w:style>
  <w:style w:type="character" w:styleId="af3">
    <w:name w:val="Strong"/>
    <w:basedOn w:val="a0"/>
    <w:uiPriority w:val="22"/>
    <w:qFormat/>
    <w:rsid w:val="00436306"/>
    <w:rPr>
      <w:b/>
      <w:bCs/>
    </w:rPr>
  </w:style>
  <w:style w:type="paragraph" w:styleId="af4">
    <w:name w:val="List Paragraph"/>
    <w:basedOn w:val="a"/>
    <w:uiPriority w:val="34"/>
    <w:qFormat/>
    <w:rsid w:val="008D6DF7"/>
    <w:pPr>
      <w:ind w:leftChars="400" w:left="96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4235">
      <w:bodyDiv w:val="1"/>
      <w:marLeft w:val="0"/>
      <w:marRight w:val="0"/>
      <w:marTop w:val="0"/>
      <w:marBottom w:val="0"/>
      <w:divBdr>
        <w:top w:val="none" w:sz="0" w:space="0" w:color="auto"/>
        <w:left w:val="none" w:sz="0" w:space="0" w:color="auto"/>
        <w:bottom w:val="none" w:sz="0" w:space="0" w:color="auto"/>
        <w:right w:val="none" w:sz="0" w:space="0" w:color="auto"/>
      </w:divBdr>
    </w:div>
    <w:div w:id="1219323751">
      <w:bodyDiv w:val="1"/>
      <w:marLeft w:val="0"/>
      <w:marRight w:val="0"/>
      <w:marTop w:val="0"/>
      <w:marBottom w:val="0"/>
      <w:divBdr>
        <w:top w:val="none" w:sz="0" w:space="0" w:color="auto"/>
        <w:left w:val="none" w:sz="0" w:space="0" w:color="auto"/>
        <w:bottom w:val="none" w:sz="0" w:space="0" w:color="auto"/>
        <w:right w:val="none" w:sz="0" w:space="0" w:color="auto"/>
      </w:divBdr>
    </w:div>
    <w:div w:id="1274509990">
      <w:bodyDiv w:val="1"/>
      <w:marLeft w:val="0"/>
      <w:marRight w:val="0"/>
      <w:marTop w:val="0"/>
      <w:marBottom w:val="0"/>
      <w:divBdr>
        <w:top w:val="none" w:sz="0" w:space="0" w:color="auto"/>
        <w:left w:val="none" w:sz="0" w:space="0" w:color="auto"/>
        <w:bottom w:val="none" w:sz="0" w:space="0" w:color="auto"/>
        <w:right w:val="none" w:sz="0" w:space="0" w:color="auto"/>
      </w:divBdr>
    </w:div>
    <w:div w:id="1364668437">
      <w:bodyDiv w:val="1"/>
      <w:marLeft w:val="0"/>
      <w:marRight w:val="0"/>
      <w:marTop w:val="0"/>
      <w:marBottom w:val="0"/>
      <w:divBdr>
        <w:top w:val="none" w:sz="0" w:space="0" w:color="auto"/>
        <w:left w:val="none" w:sz="0" w:space="0" w:color="auto"/>
        <w:bottom w:val="none" w:sz="0" w:space="0" w:color="auto"/>
        <w:right w:val="none" w:sz="0" w:space="0" w:color="auto"/>
      </w:divBdr>
      <w:divsChild>
        <w:div w:id="1046954067">
          <w:marLeft w:val="0"/>
          <w:marRight w:val="0"/>
          <w:marTop w:val="0"/>
          <w:marBottom w:val="0"/>
          <w:divBdr>
            <w:top w:val="none" w:sz="0" w:space="0" w:color="auto"/>
            <w:left w:val="none" w:sz="0" w:space="0" w:color="auto"/>
            <w:bottom w:val="none" w:sz="0" w:space="0" w:color="auto"/>
            <w:right w:val="none" w:sz="0" w:space="0" w:color="auto"/>
          </w:divBdr>
        </w:div>
        <w:div w:id="1125125092">
          <w:marLeft w:val="0"/>
          <w:marRight w:val="0"/>
          <w:marTop w:val="0"/>
          <w:marBottom w:val="0"/>
          <w:divBdr>
            <w:top w:val="none" w:sz="0" w:space="0" w:color="auto"/>
            <w:left w:val="none" w:sz="0" w:space="0" w:color="auto"/>
            <w:bottom w:val="none" w:sz="0" w:space="0" w:color="auto"/>
            <w:right w:val="none" w:sz="0" w:space="0" w:color="auto"/>
          </w:divBdr>
        </w:div>
        <w:div w:id="1205362223">
          <w:marLeft w:val="0"/>
          <w:marRight w:val="0"/>
          <w:marTop w:val="0"/>
          <w:marBottom w:val="0"/>
          <w:divBdr>
            <w:top w:val="none" w:sz="0" w:space="0" w:color="auto"/>
            <w:left w:val="none" w:sz="0" w:space="0" w:color="auto"/>
            <w:bottom w:val="none" w:sz="0" w:space="0" w:color="auto"/>
            <w:right w:val="none" w:sz="0" w:space="0" w:color="auto"/>
          </w:divBdr>
        </w:div>
      </w:divsChild>
    </w:div>
    <w:div w:id="1840344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2</Pages>
  <Words>127</Words>
  <Characters>727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第8回全国ネイチャーゲーム研究大会</vt:lpstr>
    </vt:vector>
  </TitlesOfParts>
  <Company>NGI</Company>
  <LinksUpToDate>false</LinksUpToDate>
  <CharactersWithSpaces>853</CharactersWithSpaces>
  <SharedDoc>false</SharedDoc>
  <HLinks>
    <vt:vector size="6" baseType="variant">
      <vt:variant>
        <vt:i4>-1953329150</vt:i4>
      </vt:variant>
      <vt:variant>
        <vt:i4>2664</vt:i4>
      </vt:variant>
      <vt:variant>
        <vt:i4>1026</vt:i4>
      </vt:variant>
      <vt:variant>
        <vt:i4>1</vt:i4>
      </vt:variant>
      <vt:variant>
        <vt:lpwstr>SNロゴ英文修正-3白黒</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第8回全国ネイチャーゲーム研究大会</dc:title>
  <dc:subject/>
  <dc:creator>NGI</dc:creator>
  <cp:keywords/>
  <dc:description/>
  <cp:lastModifiedBy>渡辺 峰生</cp:lastModifiedBy>
  <cp:revision>25</cp:revision>
  <cp:lastPrinted>2016-08-03T01:28:00Z</cp:lastPrinted>
  <dcterms:created xsi:type="dcterms:W3CDTF">2016-01-26T13:02:00Z</dcterms:created>
  <dcterms:modified xsi:type="dcterms:W3CDTF">2016-08-03T01:35:00Z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