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7DE618" w14:textId="10339875" w:rsidR="00003957" w:rsidRPr="00B03953" w:rsidRDefault="009A27A7" w:rsidP="00003957">
      <w:pPr>
        <w:spacing w:line="280" w:lineRule="exact"/>
        <w:jc w:val="center"/>
        <w:rPr>
          <w:rFonts w:ascii="HGPｺﾞｼｯｸE" w:eastAsia="HGPｺﾞｼｯｸE" w:hAnsi="HGPｺﾞｼｯｸE"/>
          <w:szCs w:val="24"/>
        </w:rPr>
      </w:pPr>
      <w:r w:rsidRPr="00B03953">
        <w:rPr>
          <w:rFonts w:ascii="HGPｺﾞｼｯｸE" w:eastAsia="HGPｺﾞｼｯｸE" w:hAnsi="HGPｺﾞｼｯｸE" w:hint="eastAsia"/>
          <w:szCs w:val="24"/>
        </w:rPr>
        <w:t>4</w:t>
      </w:r>
      <w:r w:rsidR="00070F4C" w:rsidRPr="00B03953">
        <w:rPr>
          <w:rFonts w:ascii="HGPｺﾞｼｯｸE" w:eastAsia="HGPｺﾞｼｯｸE" w:hAnsi="HGPｺﾞｼｯｸE" w:hint="eastAsia"/>
          <w:szCs w:val="24"/>
        </w:rPr>
        <w:t>月初</w:t>
      </w:r>
      <w:r w:rsidR="005511B1" w:rsidRPr="00B03953">
        <w:rPr>
          <w:rFonts w:ascii="HGPｺﾞｼｯｸE" w:eastAsia="HGPｺﾞｼｯｸE" w:hAnsi="HGPｺﾞｼｯｸE" w:hint="eastAsia"/>
          <w:szCs w:val="24"/>
        </w:rPr>
        <w:t>旬にワークショップ</w:t>
      </w:r>
      <w:r w:rsidR="00070F4C" w:rsidRPr="00B03953">
        <w:rPr>
          <w:rFonts w:ascii="HGPｺﾞｼｯｸE" w:eastAsia="HGPｺﾞｼｯｸE" w:hAnsi="HGPｺﾞｼｯｸE" w:hint="eastAsia"/>
          <w:szCs w:val="24"/>
        </w:rPr>
        <w:t>を</w:t>
      </w:r>
      <w:r w:rsidRPr="00B03953">
        <w:rPr>
          <w:rFonts w:ascii="HGPｺﾞｼｯｸE" w:eastAsia="HGPｺﾞｼｯｸE" w:hAnsi="HGPｺﾞｼｯｸE" w:hint="eastAsia"/>
          <w:szCs w:val="24"/>
        </w:rPr>
        <w:t>抽選します。3月</w:t>
      </w:r>
      <w:r w:rsidR="00554A92" w:rsidRPr="00B03953">
        <w:rPr>
          <w:rFonts w:ascii="HGPｺﾞｼｯｸE" w:eastAsia="HGPｺﾞｼｯｸE" w:hAnsi="HGPｺﾞｼｯｸE" w:hint="eastAsia"/>
          <w:szCs w:val="24"/>
        </w:rPr>
        <w:t>末</w:t>
      </w:r>
      <w:r w:rsidRPr="00B03953">
        <w:rPr>
          <w:rFonts w:ascii="HGPｺﾞｼｯｸE" w:eastAsia="HGPｺﾞｼｯｸE" w:hAnsi="HGPｺﾞｼｯｸE" w:hint="eastAsia"/>
          <w:szCs w:val="24"/>
        </w:rPr>
        <w:t>までにご提出</w:t>
      </w:r>
      <w:r w:rsidR="00003957" w:rsidRPr="00B03953">
        <w:rPr>
          <w:rFonts w:ascii="HGPｺﾞｼｯｸE" w:eastAsia="HGPｺﾞｼｯｸE" w:hAnsi="HGPｺﾞｼｯｸE" w:hint="eastAsia"/>
          <w:szCs w:val="24"/>
        </w:rPr>
        <w:t>ください</w:t>
      </w:r>
    </w:p>
    <w:p w14:paraId="153C17CE" w14:textId="6A5B60D7" w:rsidR="005511B1" w:rsidRPr="00B03953" w:rsidRDefault="005511B1" w:rsidP="00003957">
      <w:pPr>
        <w:spacing w:line="280" w:lineRule="exact"/>
        <w:jc w:val="center"/>
        <w:rPr>
          <w:rFonts w:ascii="ＭＳ ゴシック" w:eastAsia="ＭＳ ゴシック" w:hAnsi="ＭＳ ゴシック"/>
          <w:sz w:val="20"/>
        </w:rPr>
      </w:pPr>
      <w:r w:rsidRPr="00B03953">
        <w:rPr>
          <w:rFonts w:ascii="ＭＳ ゴシック" w:eastAsia="ＭＳ ゴシック" w:hAnsi="ＭＳ ゴシック" w:hint="eastAsia"/>
          <w:sz w:val="20"/>
        </w:rPr>
        <w:t>メール：</w:t>
      </w:r>
      <w:r w:rsidRPr="00B03953">
        <w:t>kenkyutaikai@naturegame.or.jp</w:t>
      </w:r>
      <w:r w:rsidRPr="00B03953">
        <w:rPr>
          <w:rFonts w:hint="eastAsia"/>
        </w:rPr>
        <w:t xml:space="preserve">　　</w:t>
      </w:r>
      <w:r w:rsidRPr="00B03953">
        <w:rPr>
          <w:rFonts w:ascii="ＭＳ ゴシック" w:eastAsia="ＭＳ ゴシック" w:hAnsi="ＭＳ ゴシック" w:hint="eastAsia"/>
          <w:sz w:val="20"/>
        </w:rPr>
        <w:t>Ｆａｘ：０３-５３６３−６０１</w:t>
      </w:r>
      <w:r w:rsidR="00A92764" w:rsidRPr="00B03953">
        <w:rPr>
          <w:rFonts w:ascii="ＭＳ ゴシック" w:eastAsia="ＭＳ ゴシック" w:hAnsi="ＭＳ ゴシック" w:hint="eastAsia"/>
          <w:sz w:val="20"/>
        </w:rPr>
        <w:t>３</w:t>
      </w:r>
    </w:p>
    <w:p w14:paraId="2451A145" w14:textId="1E77D24C" w:rsidR="005511B1" w:rsidRDefault="005511B1" w:rsidP="0017360C">
      <w:pPr>
        <w:spacing w:line="0" w:lineRule="atLeast"/>
        <w:jc w:val="center"/>
        <w:rPr>
          <w:rFonts w:ascii="ＭＳ ゴシック" w:eastAsia="ＭＳ ゴシック" w:hAnsi="ＭＳ ゴシック"/>
          <w:sz w:val="20"/>
        </w:rPr>
      </w:pPr>
      <w:r w:rsidRPr="00B03953">
        <w:rPr>
          <w:rFonts w:ascii="ＭＳ ゴシック" w:eastAsia="ＭＳ ゴシック" w:hAnsi="ＭＳ ゴシック" w:hint="eastAsia"/>
          <w:sz w:val="20"/>
        </w:rPr>
        <w:t>郵　送：〒160-0004　東京都新宿区四谷4-13-17　ワークスナカノ２Ｆ</w:t>
      </w:r>
    </w:p>
    <w:p w14:paraId="75CB82BA" w14:textId="77777777" w:rsidR="0017360C" w:rsidRPr="00BD0E46" w:rsidRDefault="0017360C" w:rsidP="0017360C">
      <w:pPr>
        <w:spacing w:line="0" w:lineRule="atLeast"/>
        <w:jc w:val="center"/>
        <w:rPr>
          <w:rFonts w:ascii="ＭＳ ゴシック" w:eastAsia="ＭＳ ゴシック" w:hAnsi="ＭＳ ゴシック"/>
          <w:sz w:val="16"/>
          <w:szCs w:val="16"/>
        </w:rPr>
      </w:pPr>
    </w:p>
    <w:p w14:paraId="4DE2ABCF" w14:textId="6D0234D7" w:rsidR="00EA214C" w:rsidRPr="00B03953" w:rsidRDefault="00EA214C" w:rsidP="0017360C">
      <w:pPr>
        <w:spacing w:line="0" w:lineRule="atLeast"/>
        <w:jc w:val="center"/>
        <w:rPr>
          <w:rFonts w:ascii="HGPｺﾞｼｯｸE" w:eastAsia="HGPｺﾞｼｯｸE" w:hAnsi="HGPｺﾞｼｯｸE" w:cs="GungsuhChe"/>
          <w:sz w:val="28"/>
          <w:szCs w:val="28"/>
        </w:rPr>
      </w:pPr>
      <w:r w:rsidRPr="00B03953">
        <w:rPr>
          <w:rFonts w:ascii="HGPｺﾞｼｯｸE" w:eastAsia="HGPｺﾞｼｯｸE" w:hAnsi="HGPｺﾞｼｯｸE" w:hint="eastAsia"/>
          <w:sz w:val="28"/>
          <w:szCs w:val="28"/>
        </w:rPr>
        <w:t>第2</w:t>
      </w:r>
      <w:r w:rsidR="00785EA6">
        <w:rPr>
          <w:rFonts w:ascii="HGPｺﾞｼｯｸE" w:eastAsia="HGPｺﾞｼｯｸE" w:hAnsi="HGPｺﾞｼｯｸE" w:hint="eastAsia"/>
          <w:sz w:val="28"/>
          <w:szCs w:val="28"/>
        </w:rPr>
        <w:t>7</w:t>
      </w:r>
      <w:r w:rsidRPr="00B03953">
        <w:rPr>
          <w:rFonts w:ascii="HGPｺﾞｼｯｸE" w:eastAsia="HGPｺﾞｼｯｸE" w:hAnsi="HGPｺﾞｼｯｸE" w:hint="eastAsia"/>
          <w:sz w:val="28"/>
          <w:szCs w:val="28"/>
        </w:rPr>
        <w:t>回　全</w:t>
      </w:r>
      <w:r w:rsidRPr="00B03953">
        <w:rPr>
          <w:rFonts w:ascii="HGPｺﾞｼｯｸE" w:eastAsia="HGPｺﾞｼｯｸE" w:hAnsi="HGPｺﾞｼｯｸE" w:cs="ＭＳ 明朝" w:hint="eastAsia"/>
          <w:sz w:val="28"/>
          <w:szCs w:val="28"/>
        </w:rPr>
        <w:t>国</w:t>
      </w:r>
      <w:r w:rsidRPr="00B03953">
        <w:rPr>
          <w:rFonts w:ascii="HGPｺﾞｼｯｸE" w:eastAsia="HGPｺﾞｼｯｸE" w:hAnsi="HGPｺﾞｼｯｸE" w:hint="eastAsia"/>
          <w:sz w:val="28"/>
          <w:szCs w:val="28"/>
        </w:rPr>
        <w:t>ネイチャ</w:t>
      </w:r>
      <w:r w:rsidRPr="00B03953">
        <w:rPr>
          <w:rFonts w:ascii="HGPｺﾞｼｯｸE" w:eastAsia="HGPｺﾞｼｯｸE" w:hAnsi="HGPｺﾞｼｯｸE" w:cs="ＭＳ 明朝" w:hint="eastAsia"/>
          <w:sz w:val="28"/>
          <w:szCs w:val="28"/>
        </w:rPr>
        <w:t>ー</w:t>
      </w:r>
      <w:r w:rsidRPr="00B03953">
        <w:rPr>
          <w:rFonts w:ascii="HGPｺﾞｼｯｸE" w:eastAsia="HGPｺﾞｼｯｸE" w:hAnsi="HGPｺﾞｼｯｸE" w:hint="eastAsia"/>
          <w:sz w:val="28"/>
          <w:szCs w:val="28"/>
        </w:rPr>
        <w:t>ゲ</w:t>
      </w:r>
      <w:r w:rsidRPr="00B03953">
        <w:rPr>
          <w:rFonts w:ascii="HGPｺﾞｼｯｸE" w:eastAsia="HGPｺﾞｼｯｸE" w:hAnsi="HGPｺﾞｼｯｸE" w:cs="ＭＳ 明朝" w:hint="eastAsia"/>
          <w:sz w:val="28"/>
          <w:szCs w:val="28"/>
        </w:rPr>
        <w:t>ー</w:t>
      </w:r>
      <w:r w:rsidRPr="00B03953">
        <w:rPr>
          <w:rFonts w:ascii="HGPｺﾞｼｯｸE" w:eastAsia="HGPｺﾞｼｯｸE" w:hAnsi="HGPｺﾞｼｯｸE" w:cs="GungsuhChe" w:hint="eastAsia"/>
          <w:sz w:val="28"/>
          <w:szCs w:val="28"/>
        </w:rPr>
        <w:t>ム研究大</w:t>
      </w:r>
      <w:r w:rsidRPr="00B03953">
        <w:rPr>
          <w:rFonts w:ascii="HGPｺﾞｼｯｸE" w:eastAsia="HGPｺﾞｼｯｸE" w:hAnsi="HGPｺﾞｼｯｸE" w:cs="ＭＳ 明朝" w:hint="eastAsia"/>
          <w:sz w:val="28"/>
          <w:szCs w:val="28"/>
        </w:rPr>
        <w:t>会</w:t>
      </w:r>
      <w:r w:rsidRPr="00B03953">
        <w:rPr>
          <w:rFonts w:ascii="HGPｺﾞｼｯｸE" w:eastAsia="HGPｺﾞｼｯｸE" w:hAnsi="HGPｺﾞｼｯｸE" w:cs="GungsuhChe" w:hint="eastAsia"/>
          <w:sz w:val="28"/>
          <w:szCs w:val="28"/>
        </w:rPr>
        <w:t>ＩＮ</w:t>
      </w:r>
      <w:r w:rsidR="00785EA6">
        <w:rPr>
          <w:rFonts w:ascii="HGPｺﾞｼｯｸE" w:eastAsia="HGPｺﾞｼｯｸE" w:hAnsi="HGPｺﾞｼｯｸE" w:cs="GungsuhChe" w:hint="eastAsia"/>
          <w:sz w:val="28"/>
          <w:szCs w:val="28"/>
        </w:rPr>
        <w:t>岐阜</w:t>
      </w:r>
      <w:r w:rsidRPr="00B03953">
        <w:rPr>
          <w:rFonts w:ascii="HGPｺﾞｼｯｸE" w:eastAsia="HGPｺﾞｼｯｸE" w:hAnsi="HGPｺﾞｼｯｸE" w:cs="GungsuhChe" w:hint="eastAsia"/>
          <w:sz w:val="28"/>
          <w:szCs w:val="28"/>
        </w:rPr>
        <w:t>201</w:t>
      </w:r>
      <w:r w:rsidR="00785EA6">
        <w:rPr>
          <w:rFonts w:ascii="HGPｺﾞｼｯｸE" w:eastAsia="HGPｺﾞｼｯｸE" w:hAnsi="HGPｺﾞｼｯｸE" w:cs="GungsuhChe" w:hint="eastAsia"/>
          <w:sz w:val="28"/>
          <w:szCs w:val="28"/>
        </w:rPr>
        <w:t>7</w:t>
      </w:r>
      <w:r w:rsidRPr="00B03953">
        <w:rPr>
          <w:rFonts w:ascii="HGPｺﾞｼｯｸE" w:eastAsia="HGPｺﾞｼｯｸE" w:hAnsi="HGPｺﾞｼｯｸE" w:hint="eastAsia"/>
          <w:sz w:val="28"/>
          <w:szCs w:val="28"/>
        </w:rPr>
        <w:t xml:space="preserve">　</w:t>
      </w:r>
      <w:r w:rsidRPr="00B03953">
        <w:rPr>
          <w:rFonts w:ascii="HGPｺﾞｼｯｸE" w:eastAsia="HGPｺﾞｼｯｸE" w:hAnsi="HGPｺﾞｼｯｸE" w:cs="ＭＳ 明朝" w:hint="eastAsia"/>
          <w:sz w:val="28"/>
          <w:szCs w:val="28"/>
        </w:rPr>
        <w:t>参</w:t>
      </w:r>
      <w:r w:rsidRPr="00B03953">
        <w:rPr>
          <w:rFonts w:ascii="HGPｺﾞｼｯｸE" w:eastAsia="HGPｺﾞｼｯｸE" w:hAnsi="HGPｺﾞｼｯｸE" w:cs="GungsuhChe" w:hint="eastAsia"/>
          <w:sz w:val="28"/>
          <w:szCs w:val="28"/>
        </w:rPr>
        <w:t>加</w:t>
      </w:r>
      <w:r w:rsidRPr="00B03953">
        <w:rPr>
          <w:rFonts w:ascii="HGPｺﾞｼｯｸE" w:eastAsia="HGPｺﾞｼｯｸE" w:hAnsi="HGPｺﾞｼｯｸE" w:hint="eastAsia"/>
          <w:sz w:val="28"/>
          <w:szCs w:val="28"/>
        </w:rPr>
        <w:t xml:space="preserve">調査用紙　　　　　　　　　　　　</w:t>
      </w:r>
    </w:p>
    <w:p w14:paraId="0BE6048F" w14:textId="0FA2A646" w:rsidR="00EA214C" w:rsidRPr="00BD0E46" w:rsidRDefault="00EA214C" w:rsidP="00BD0E46">
      <w:pPr>
        <w:widowControl/>
        <w:autoSpaceDE w:val="0"/>
        <w:autoSpaceDN w:val="0"/>
        <w:snapToGrid w:val="0"/>
        <w:spacing w:line="280" w:lineRule="exact"/>
        <w:jc w:val="center"/>
        <w:rPr>
          <w:sz w:val="20"/>
        </w:rPr>
      </w:pPr>
      <w:r w:rsidRPr="00BD0E46">
        <w:rPr>
          <w:rFonts w:hint="eastAsia"/>
          <w:sz w:val="20"/>
        </w:rPr>
        <w:t>※この様式はホームページからダウンロードできます。</w:t>
      </w:r>
      <w:r w:rsidR="000E1698" w:rsidRPr="00BD0E46">
        <w:rPr>
          <w:rFonts w:hint="eastAsia"/>
          <w:sz w:val="20"/>
        </w:rPr>
        <w:t>（</w:t>
      </w:r>
      <w:r w:rsidR="006F123D" w:rsidRPr="00BD0E46">
        <w:rPr>
          <w:sz w:val="20"/>
        </w:rPr>
        <w:t>http://www.naturegame.or.jp/news/003075.html</w:t>
      </w:r>
      <w:r w:rsidR="000E1698" w:rsidRPr="00BD0E46">
        <w:rPr>
          <w:rFonts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1338"/>
        <w:gridCol w:w="4657"/>
      </w:tblGrid>
      <w:tr w:rsidR="00EA214C" w:rsidRPr="00B03953" w14:paraId="67E4ACDD" w14:textId="77777777" w:rsidTr="00B03953">
        <w:tc>
          <w:tcPr>
            <w:tcW w:w="4211" w:type="dxa"/>
            <w:shd w:val="clear" w:color="auto" w:fill="auto"/>
          </w:tcPr>
          <w:p w14:paraId="1249AC0E" w14:textId="77777777" w:rsidR="00EA214C" w:rsidRPr="00B03953" w:rsidRDefault="00EA214C" w:rsidP="00EA214C">
            <w:pPr>
              <w:spacing w:line="320" w:lineRule="exact"/>
              <w:rPr>
                <w:rFonts w:ascii="ＭＳ ゴシック" w:eastAsia="ＭＳ ゴシック" w:hAnsi="ＭＳ ゴシック"/>
                <w:sz w:val="16"/>
                <w:szCs w:val="16"/>
              </w:rPr>
            </w:pPr>
            <w:r w:rsidRPr="00B03953">
              <w:rPr>
                <w:rFonts w:ascii="ＭＳ ゴシック" w:eastAsia="ＭＳ ゴシック" w:hAnsi="ＭＳ ゴシック" w:hint="eastAsia"/>
                <w:sz w:val="16"/>
                <w:szCs w:val="16"/>
              </w:rPr>
              <w:t>ふりがな</w:t>
            </w:r>
          </w:p>
          <w:p w14:paraId="2F5A6137" w14:textId="77777777" w:rsidR="00EA214C" w:rsidRPr="00B03953" w:rsidRDefault="00EA214C" w:rsidP="00EA214C">
            <w:pPr>
              <w:spacing w:line="320" w:lineRule="exact"/>
              <w:rPr>
                <w:rFonts w:ascii="ＭＳ ゴシック" w:eastAsia="ＭＳ ゴシック" w:hAnsi="ＭＳ ゴシック"/>
                <w:sz w:val="20"/>
              </w:rPr>
            </w:pPr>
            <w:r w:rsidRPr="00B03953">
              <w:rPr>
                <w:rFonts w:ascii="ＭＳ ゴシック" w:eastAsia="ＭＳ ゴシック" w:hAnsi="ＭＳ ゴシック" w:hint="eastAsia"/>
                <w:sz w:val="20"/>
              </w:rPr>
              <w:t>氏名</w:t>
            </w:r>
          </w:p>
        </w:tc>
        <w:tc>
          <w:tcPr>
            <w:tcW w:w="1338" w:type="dxa"/>
            <w:shd w:val="clear" w:color="auto" w:fill="auto"/>
          </w:tcPr>
          <w:p w14:paraId="39504370" w14:textId="77777777" w:rsidR="00EA214C" w:rsidRPr="00B03953" w:rsidRDefault="00EA214C" w:rsidP="00B03953">
            <w:pPr>
              <w:spacing w:line="380" w:lineRule="exact"/>
              <w:ind w:firstLineChars="100" w:firstLine="180"/>
              <w:rPr>
                <w:rFonts w:ascii="ＭＳ ゴシック" w:eastAsia="ＭＳ ゴシック" w:hAnsi="ＭＳ ゴシック"/>
                <w:sz w:val="20"/>
              </w:rPr>
            </w:pPr>
            <w:r w:rsidRPr="00B03953">
              <w:rPr>
                <w:rFonts w:ascii="ＭＳ ゴシック" w:eastAsia="ＭＳ ゴシック" w:hAnsi="ＭＳ ゴシック" w:hint="eastAsia"/>
                <w:sz w:val="20"/>
              </w:rPr>
              <w:t>男・女</w:t>
            </w:r>
          </w:p>
          <w:p w14:paraId="5737EBF7" w14:textId="77777777" w:rsidR="00EA214C" w:rsidRPr="00B03953" w:rsidRDefault="00EA214C" w:rsidP="00EA214C">
            <w:pPr>
              <w:spacing w:line="380" w:lineRule="exact"/>
              <w:rPr>
                <w:rFonts w:ascii="ＭＳ ゴシック" w:eastAsia="ＭＳ ゴシック" w:hAnsi="ＭＳ ゴシック"/>
                <w:sz w:val="20"/>
              </w:rPr>
            </w:pPr>
            <w:r w:rsidRPr="00B03953">
              <w:rPr>
                <w:rFonts w:ascii="ＭＳ ゴシック" w:eastAsia="ＭＳ ゴシック" w:hAnsi="ＭＳ ゴシック" w:hint="eastAsia"/>
                <w:sz w:val="20"/>
              </w:rPr>
              <w:t>年齢</w:t>
            </w:r>
          </w:p>
          <w:p w14:paraId="17643920" w14:textId="092908B8" w:rsidR="00EA214C" w:rsidRPr="00B03953" w:rsidRDefault="00EA214C" w:rsidP="00EA214C">
            <w:pPr>
              <w:spacing w:line="38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w:t>
            </w:r>
            <w:r w:rsidR="00B03953">
              <w:rPr>
                <w:rFonts w:ascii="ＭＳ ゴシック" w:eastAsia="ＭＳ ゴシック" w:hAnsi="ＭＳ ゴシック"/>
                <w:sz w:val="20"/>
              </w:rPr>
              <w:t xml:space="preserve"> </w:t>
            </w:r>
            <w:r w:rsidRPr="00B03953">
              <w:rPr>
                <w:rFonts w:ascii="ＭＳ ゴシック" w:eastAsia="ＭＳ ゴシック" w:hAnsi="ＭＳ ゴシック" w:hint="eastAsia"/>
                <w:sz w:val="20"/>
              </w:rPr>
              <w:t xml:space="preserve">　歳</w:t>
            </w:r>
          </w:p>
        </w:tc>
        <w:tc>
          <w:tcPr>
            <w:tcW w:w="4657" w:type="dxa"/>
            <w:shd w:val="clear" w:color="auto" w:fill="auto"/>
          </w:tcPr>
          <w:p w14:paraId="7AF044A8" w14:textId="77777777" w:rsidR="00EA214C" w:rsidRPr="00B03953" w:rsidRDefault="00EA214C" w:rsidP="00EA214C">
            <w:pPr>
              <w:pStyle w:val="af"/>
              <w:numPr>
                <w:ilvl w:val="0"/>
                <w:numId w:val="13"/>
              </w:numPr>
              <w:spacing w:line="360" w:lineRule="exact"/>
              <w:ind w:leftChars="0"/>
              <w:rPr>
                <w:rFonts w:ascii="ＭＳ ゴシック" w:eastAsia="ＭＳ ゴシック" w:hAnsi="ＭＳ ゴシック"/>
                <w:sz w:val="20"/>
              </w:rPr>
            </w:pPr>
            <w:r w:rsidRPr="00B03953">
              <w:rPr>
                <w:rFonts w:ascii="ＭＳ ゴシック" w:eastAsia="ＭＳ ゴシック" w:hAnsi="ＭＳ ゴシック" w:hint="eastAsia"/>
                <w:sz w:val="20"/>
              </w:rPr>
              <w:t>日本シェアリングネイチャー協会会員</w:t>
            </w:r>
          </w:p>
          <w:p w14:paraId="6E86DE89" w14:textId="2779A3DA" w:rsidR="00EA214C" w:rsidRPr="00B03953" w:rsidRDefault="001D3561" w:rsidP="00EA214C">
            <w:pPr>
              <w:spacing w:line="360" w:lineRule="exact"/>
              <w:rPr>
                <w:rFonts w:ascii="ＭＳ ゴシック" w:eastAsia="ＭＳ ゴシック" w:hAnsi="ＭＳ ゴシック"/>
                <w:sz w:val="20"/>
              </w:rPr>
            </w:pPr>
            <w:r>
              <w:rPr>
                <w:rFonts w:ascii="ＭＳ ゴシック" w:eastAsia="ＭＳ ゴシック" w:hAnsi="ＭＳ ゴシック" w:hint="eastAsia"/>
                <w:sz w:val="20"/>
              </w:rPr>
              <w:t>会員</w:t>
            </w:r>
            <w:r w:rsidR="00EA214C" w:rsidRPr="00B03953">
              <w:rPr>
                <w:rFonts w:ascii="ＭＳ ゴシック" w:eastAsia="ＭＳ ゴシック" w:hAnsi="ＭＳ ゴシック" w:hint="eastAsia"/>
                <w:sz w:val="20"/>
              </w:rPr>
              <w:t>番号※必須（　　　　　　　　　）</w:t>
            </w:r>
          </w:p>
          <w:p w14:paraId="47141133" w14:textId="77777777" w:rsidR="00EA214C" w:rsidRPr="00B03953" w:rsidRDefault="00EA214C" w:rsidP="00EA214C">
            <w:pPr>
              <w:pStyle w:val="af"/>
              <w:numPr>
                <w:ilvl w:val="0"/>
                <w:numId w:val="13"/>
              </w:numPr>
              <w:spacing w:line="360" w:lineRule="exact"/>
              <w:ind w:leftChars="0"/>
              <w:rPr>
                <w:rFonts w:ascii="ＭＳ ゴシック" w:eastAsia="ＭＳ ゴシック" w:hAnsi="ＭＳ ゴシック"/>
                <w:sz w:val="20"/>
              </w:rPr>
            </w:pPr>
            <w:r w:rsidRPr="00B03953">
              <w:rPr>
                <w:rFonts w:ascii="ＭＳ ゴシック" w:eastAsia="ＭＳ ゴシック" w:hAnsi="ＭＳ ゴシック" w:hint="eastAsia"/>
                <w:sz w:val="20"/>
              </w:rPr>
              <w:t>会員以外</w:t>
            </w:r>
          </w:p>
        </w:tc>
      </w:tr>
      <w:tr w:rsidR="00BA5A26" w:rsidRPr="00B03953" w14:paraId="0699DA55" w14:textId="77777777" w:rsidTr="00B03953">
        <w:tc>
          <w:tcPr>
            <w:tcW w:w="10206" w:type="dxa"/>
            <w:gridSpan w:val="3"/>
            <w:shd w:val="clear" w:color="auto" w:fill="auto"/>
          </w:tcPr>
          <w:p w14:paraId="3F072234" w14:textId="77777777" w:rsidR="00BA5A26" w:rsidRPr="00B03953" w:rsidRDefault="00BA5A26" w:rsidP="00EA214C">
            <w:pPr>
              <w:spacing w:line="240" w:lineRule="exact"/>
              <w:rPr>
                <w:rFonts w:ascii="ＭＳ ゴシック" w:eastAsia="ＭＳ ゴシック" w:hAnsi="ＭＳ ゴシック"/>
                <w:sz w:val="20"/>
              </w:rPr>
            </w:pPr>
          </w:p>
          <w:p w14:paraId="357FD8E2" w14:textId="3D91F600" w:rsidR="00BA5A26" w:rsidRDefault="00BA5A26" w:rsidP="00B03953">
            <w:pPr>
              <w:spacing w:line="24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電話　　　（　　　　）　　　　　</w:t>
            </w:r>
            <w:r w:rsidR="00B03953">
              <w:rPr>
                <w:rFonts w:ascii="ＭＳ ゴシック" w:eastAsia="ＭＳ ゴシック" w:hAnsi="ＭＳ ゴシック"/>
                <w:sz w:val="20"/>
              </w:rPr>
              <w:t xml:space="preserve">  </w:t>
            </w:r>
            <w:r w:rsidRPr="00B03953">
              <w:rPr>
                <w:rFonts w:ascii="ＭＳ ゴシック" w:eastAsia="ＭＳ ゴシック" w:hAnsi="ＭＳ ゴシック" w:hint="eastAsia"/>
                <w:sz w:val="20"/>
              </w:rPr>
              <w:t xml:space="preserve">携帯　　　　（　　　　）　　　</w:t>
            </w:r>
            <w:r w:rsidR="00B03953">
              <w:rPr>
                <w:rFonts w:ascii="ＭＳ ゴシック" w:eastAsia="ＭＳ ゴシック" w:hAnsi="ＭＳ ゴシック"/>
                <w:sz w:val="20"/>
              </w:rPr>
              <w:t xml:space="preserve">   </w:t>
            </w:r>
            <w:r w:rsidRPr="00B03953">
              <w:rPr>
                <w:rFonts w:ascii="ＭＳ ゴシック" w:eastAsia="ＭＳ ゴシック" w:hAnsi="ＭＳ ゴシック" w:hint="eastAsia"/>
                <w:sz w:val="20"/>
              </w:rPr>
              <w:t xml:space="preserve">　Ｆａｘ　　</w:t>
            </w:r>
            <w:r w:rsidR="00B03953">
              <w:rPr>
                <w:rFonts w:ascii="ＭＳ ゴシック" w:eastAsia="ＭＳ ゴシック" w:hAnsi="ＭＳ ゴシック"/>
                <w:sz w:val="20"/>
              </w:rPr>
              <w:t xml:space="preserve"> </w:t>
            </w:r>
            <w:r w:rsidRPr="00B03953">
              <w:rPr>
                <w:rFonts w:ascii="ＭＳ ゴシック" w:eastAsia="ＭＳ ゴシック" w:hAnsi="ＭＳ ゴシック" w:hint="eastAsia"/>
                <w:sz w:val="20"/>
              </w:rPr>
              <w:t xml:space="preserve">（　　　）　　　　</w:t>
            </w:r>
          </w:p>
          <w:p w14:paraId="23972E40" w14:textId="77777777" w:rsidR="00B03953" w:rsidRPr="00B03953" w:rsidRDefault="00B03953" w:rsidP="00B03953">
            <w:pPr>
              <w:spacing w:line="240" w:lineRule="exact"/>
              <w:rPr>
                <w:rFonts w:ascii="ＭＳ ゴシック" w:eastAsia="ＭＳ ゴシック" w:hAnsi="ＭＳ ゴシック"/>
                <w:sz w:val="20"/>
              </w:rPr>
            </w:pPr>
          </w:p>
          <w:p w14:paraId="6B9ED856" w14:textId="008FA470" w:rsidR="00BA5A26" w:rsidRPr="00B03953" w:rsidRDefault="00BA5A26" w:rsidP="00EA214C">
            <w:pPr>
              <w:spacing w:line="36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w:t>
            </w:r>
            <w:r w:rsidR="001D3561">
              <w:rPr>
                <w:rFonts w:ascii="ＭＳ ゴシック" w:eastAsia="ＭＳ ゴシック" w:hAnsi="ＭＳ ゴシック"/>
                <w:sz w:val="20"/>
              </w:rPr>
              <w:t>PC</w:t>
            </w:r>
            <w:r w:rsidRPr="00B03953">
              <w:rPr>
                <w:rFonts w:ascii="ＭＳ ゴシック" w:eastAsia="ＭＳ ゴシック" w:hAnsi="ＭＳ ゴシック" w:hint="eastAsia"/>
                <w:sz w:val="20"/>
              </w:rPr>
              <w:t>メールアドレス</w:t>
            </w:r>
          </w:p>
          <w:p w14:paraId="6765F2BF" w14:textId="1FCE30EC" w:rsidR="00BA5A26" w:rsidRPr="00B03953" w:rsidRDefault="00BA5A26" w:rsidP="00EA214C">
            <w:pPr>
              <w:spacing w:line="36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w:t>
            </w:r>
            <w:r w:rsidR="00003957" w:rsidRPr="00B03953">
              <w:rPr>
                <w:rFonts w:ascii="ＭＳ ゴシック" w:eastAsia="ＭＳ ゴシック" w:hAnsi="ＭＳ ゴシック" w:hint="eastAsia"/>
                <w:sz w:val="20"/>
              </w:rPr>
              <w:t>--------</w:t>
            </w:r>
            <w:r w:rsidR="00B03953">
              <w:rPr>
                <w:rFonts w:ascii="ＭＳ ゴシック" w:eastAsia="ＭＳ ゴシック" w:hAnsi="ＭＳ ゴシック"/>
                <w:sz w:val="20"/>
              </w:rPr>
              <w:t>---------</w:t>
            </w:r>
            <w:r w:rsidR="00003957" w:rsidRPr="00B03953">
              <w:rPr>
                <w:rFonts w:ascii="ＭＳ ゴシック" w:eastAsia="ＭＳ ゴシック" w:hAnsi="ＭＳ ゴシック" w:hint="eastAsia"/>
                <w:sz w:val="20"/>
              </w:rPr>
              <w:t>----</w:t>
            </w:r>
            <w:r w:rsidRPr="00B03953">
              <w:rPr>
                <w:rFonts w:ascii="ＭＳ ゴシック" w:eastAsia="ＭＳ ゴシック" w:hAnsi="ＭＳ ゴシック" w:hint="eastAsia"/>
                <w:sz w:val="18"/>
                <w:szCs w:val="18"/>
              </w:rPr>
              <w:t>会員以外の方のみ住所を記入ください</w:t>
            </w:r>
            <w:r w:rsidRPr="00B03953">
              <w:rPr>
                <w:rFonts w:ascii="ＭＳ ゴシック" w:eastAsia="ＭＳ ゴシック" w:hAnsi="ＭＳ ゴシック" w:hint="eastAsia"/>
                <w:sz w:val="20"/>
              </w:rPr>
              <w:t>-----------</w:t>
            </w:r>
            <w:r w:rsidR="00003957" w:rsidRPr="00B03953">
              <w:rPr>
                <w:rFonts w:ascii="ＭＳ ゴシック" w:eastAsia="ＭＳ ゴシック" w:hAnsi="ＭＳ ゴシック" w:hint="eastAsia"/>
                <w:sz w:val="20"/>
              </w:rPr>
              <w:t>-------</w:t>
            </w:r>
            <w:r w:rsidR="00B03953">
              <w:rPr>
                <w:rFonts w:ascii="ＭＳ ゴシック" w:eastAsia="ＭＳ ゴシック" w:hAnsi="ＭＳ ゴシック"/>
                <w:sz w:val="20"/>
              </w:rPr>
              <w:t>--------------</w:t>
            </w:r>
            <w:r w:rsidR="00003957" w:rsidRPr="00B03953">
              <w:rPr>
                <w:rFonts w:ascii="ＭＳ ゴシック" w:eastAsia="ＭＳ ゴシック" w:hAnsi="ＭＳ ゴシック" w:hint="eastAsia"/>
                <w:sz w:val="20"/>
              </w:rPr>
              <w:t>------</w:t>
            </w:r>
            <w:r w:rsidRPr="00B03953">
              <w:rPr>
                <w:rFonts w:ascii="ＭＳ ゴシック" w:eastAsia="ＭＳ ゴシック" w:hAnsi="ＭＳ ゴシック" w:hint="eastAsia"/>
                <w:sz w:val="20"/>
              </w:rPr>
              <w:t>--</w:t>
            </w:r>
          </w:p>
          <w:p w14:paraId="14595F2A" w14:textId="77777777" w:rsidR="00BA5A26" w:rsidRPr="00B03953" w:rsidRDefault="00BA5A26" w:rsidP="00EA214C">
            <w:pPr>
              <w:spacing w:line="360" w:lineRule="exact"/>
              <w:rPr>
                <w:rFonts w:ascii="ＭＳ ゴシック" w:eastAsia="ＭＳ ゴシック" w:hAnsi="ＭＳ ゴシック"/>
                <w:sz w:val="20"/>
              </w:rPr>
            </w:pPr>
            <w:r w:rsidRPr="00B03953">
              <w:rPr>
                <w:rFonts w:ascii="ＭＳ ゴシック" w:eastAsia="ＭＳ ゴシック" w:hAnsi="ＭＳ ゴシック" w:hint="eastAsia"/>
                <w:sz w:val="20"/>
              </w:rPr>
              <w:t xml:space="preserve">　〒</w:t>
            </w:r>
          </w:p>
          <w:p w14:paraId="73184EF4" w14:textId="762213AA" w:rsidR="00BA5A26" w:rsidRPr="00B03953" w:rsidRDefault="00BA5A26" w:rsidP="00EA214C">
            <w:pPr>
              <w:spacing w:line="360" w:lineRule="exact"/>
              <w:rPr>
                <w:rFonts w:ascii="ＭＳ ゴシック" w:eastAsia="ＭＳ ゴシック" w:hAnsi="ＭＳ ゴシック"/>
                <w:sz w:val="20"/>
              </w:rPr>
            </w:pPr>
          </w:p>
        </w:tc>
      </w:tr>
      <w:tr w:rsidR="00BA5A26" w:rsidRPr="00B03953" w14:paraId="790C6A60" w14:textId="77777777" w:rsidTr="00B03953">
        <w:tc>
          <w:tcPr>
            <w:tcW w:w="10206" w:type="dxa"/>
            <w:gridSpan w:val="3"/>
            <w:shd w:val="clear" w:color="auto" w:fill="auto"/>
          </w:tcPr>
          <w:p w14:paraId="0DA2F17C" w14:textId="30BEB96F" w:rsidR="00BA5A26" w:rsidRPr="00B03953" w:rsidRDefault="00BA5A26" w:rsidP="00BD0E46">
            <w:pPr>
              <w:spacing w:line="0" w:lineRule="atLeast"/>
              <w:rPr>
                <w:rFonts w:ascii="ＭＳ ゴシック" w:eastAsia="ＭＳ ゴシック" w:hAnsi="ＭＳ ゴシック"/>
                <w:sz w:val="20"/>
              </w:rPr>
            </w:pPr>
            <w:r w:rsidRPr="00B03953">
              <w:rPr>
                <w:rFonts w:ascii="ＭＳ ゴシック" w:eastAsia="ＭＳ ゴシック" w:hAnsi="ＭＳ ゴシック" w:hint="eastAsia"/>
                <w:sz w:val="20"/>
              </w:rPr>
              <w:t>参加要項</w:t>
            </w:r>
            <w:r w:rsidR="00B03953">
              <w:rPr>
                <w:rFonts w:ascii="ＭＳ ゴシック" w:eastAsia="ＭＳ ゴシック" w:hAnsi="ＭＳ ゴシック"/>
                <w:sz w:val="20"/>
              </w:rPr>
              <w:t>(P6</w:t>
            </w:r>
            <w:r w:rsidR="00B03953">
              <w:rPr>
                <w:rFonts w:ascii="ＭＳ ゴシック" w:eastAsia="ＭＳ ゴシック" w:hAnsi="ＭＳ ゴシック" w:hint="eastAsia"/>
                <w:sz w:val="20"/>
              </w:rPr>
              <w:t>〜）</w:t>
            </w:r>
            <w:r w:rsidRPr="00B03953">
              <w:rPr>
                <w:rFonts w:ascii="ＭＳ ゴシック" w:eastAsia="ＭＳ ゴシック" w:hAnsi="ＭＳ ゴシック" w:hint="eastAsia"/>
                <w:sz w:val="20"/>
              </w:rPr>
              <w:t>を参照し、希望ワークショップの優先順位を1〜</w:t>
            </w:r>
            <w:r w:rsidR="00785EA6">
              <w:rPr>
                <w:rFonts w:ascii="ＭＳ ゴシック" w:eastAsia="ＭＳ ゴシック" w:hAnsi="ＭＳ ゴシック" w:hint="eastAsia"/>
                <w:sz w:val="20"/>
              </w:rPr>
              <w:t>5</w:t>
            </w:r>
            <w:r w:rsidRPr="00B03953">
              <w:rPr>
                <w:rFonts w:ascii="ＭＳ ゴシック" w:eastAsia="ＭＳ ゴシック" w:hAnsi="ＭＳ ゴシック" w:hint="eastAsia"/>
                <w:sz w:val="20"/>
              </w:rPr>
              <w:t>まで記入ください。（第1希望に1、第2希望に２と記載）第1希望の抽選から漏れた場合に、第2，第3と抽選をしていきます。第1希望</w:t>
            </w:r>
            <w:r w:rsidR="00554A92" w:rsidRPr="00B03953">
              <w:rPr>
                <w:rFonts w:ascii="ＭＳ ゴシック" w:eastAsia="ＭＳ ゴシック" w:hAnsi="ＭＳ ゴシック" w:hint="eastAsia"/>
                <w:sz w:val="20"/>
              </w:rPr>
              <w:t>以降の数字がない場合は、抽選に漏れた時、次の抽選に回せないので</w:t>
            </w:r>
            <w:r w:rsidRPr="00B03953">
              <w:rPr>
                <w:rFonts w:ascii="ＭＳ ゴシック" w:eastAsia="ＭＳ ゴシック" w:hAnsi="ＭＳ ゴシック" w:hint="eastAsia"/>
                <w:sz w:val="20"/>
              </w:rPr>
              <w:t>必ず記入してください。</w:t>
            </w:r>
          </w:p>
          <w:p w14:paraId="19F41CED" w14:textId="77777777" w:rsidR="00BA5A26" w:rsidRPr="00BD0E46" w:rsidRDefault="00BA5A26" w:rsidP="00BD0E46">
            <w:pPr>
              <w:spacing w:line="0" w:lineRule="atLeast"/>
              <w:rPr>
                <w:rFonts w:ascii="ＭＳ ゴシック" w:eastAsia="ＭＳ ゴシック" w:hAnsi="ＭＳ ゴシック"/>
                <w:sz w:val="16"/>
                <w:szCs w:val="16"/>
              </w:rPr>
            </w:pPr>
          </w:p>
          <w:p w14:paraId="2EBCBB99" w14:textId="2EECE6CD" w:rsidR="00BA5A26" w:rsidRPr="00B03953" w:rsidRDefault="00785EA6" w:rsidP="00BD0E46">
            <w:pPr>
              <w:spacing w:line="0" w:lineRule="atLeas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hint="eastAsia"/>
                <w:szCs w:val="24"/>
              </w:rPr>
              <w:t>（　　）</w:t>
            </w:r>
            <w:r w:rsidR="00BA5A26" w:rsidRPr="00B03953">
              <w:rPr>
                <w:rFonts w:ascii="ＭＳ ゴシック" w:eastAsia="ＭＳ ゴシック" w:hAnsi="ＭＳ ゴシック"/>
                <w:szCs w:val="24"/>
              </w:rPr>
              <w:t>A</w:t>
            </w:r>
            <w:r>
              <w:rPr>
                <w:rFonts w:ascii="ＭＳ ゴシック" w:eastAsia="ＭＳ ゴシック" w:hAnsi="ＭＳ ゴシック" w:hint="eastAsia"/>
                <w:szCs w:val="24"/>
              </w:rPr>
              <w:t>白川郷</w:t>
            </w:r>
            <w:r w:rsidR="00BA5A26" w:rsidRPr="00B03953">
              <w:rPr>
                <w:rFonts w:ascii="ＭＳ ゴシック" w:eastAsia="ＭＳ ゴシック" w:hAnsi="ＭＳ ゴシック" w:hint="eastAsia"/>
                <w:szCs w:val="24"/>
              </w:rPr>
              <w:t>コース★</w:t>
            </w:r>
            <w:r w:rsidR="00554A92" w:rsidRPr="00B03953">
              <w:rPr>
                <w:rFonts w:ascii="ＭＳ ゴシック" w:eastAsia="ＭＳ ゴシック" w:hAnsi="ＭＳ ゴシック" w:hint="eastAsia"/>
                <w:szCs w:val="24"/>
              </w:rPr>
              <w:t>★</w:t>
            </w:r>
            <w:r w:rsidR="00BA5A26" w:rsidRPr="00B0395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hint="eastAsia"/>
                <w:szCs w:val="24"/>
              </w:rPr>
              <w:t>定員</w:t>
            </w:r>
            <w:r w:rsidR="00554A92" w:rsidRPr="00B03953">
              <w:rPr>
                <w:rFonts w:ascii="ＭＳ ゴシック" w:eastAsia="ＭＳ ゴシック" w:hAnsi="ＭＳ ゴシック" w:hint="eastAsia"/>
                <w:szCs w:val="24"/>
              </w:rPr>
              <w:t>30</w:t>
            </w:r>
            <w:r w:rsidR="00BA5A26" w:rsidRPr="00B03953">
              <w:rPr>
                <w:rFonts w:ascii="ＭＳ ゴシック" w:eastAsia="ＭＳ ゴシック" w:hAnsi="ＭＳ ゴシック" w:hint="eastAsia"/>
                <w:szCs w:val="24"/>
              </w:rPr>
              <w:t>人</w:t>
            </w:r>
            <w:r w:rsidR="00003957" w:rsidRPr="00B0395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00554A92" w:rsidRPr="00B03953">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hint="eastAsia"/>
                <w:szCs w:val="24"/>
              </w:rPr>
              <w:t>（　　）</w:t>
            </w:r>
            <w:r w:rsidR="00BA5A26" w:rsidRPr="00B03953">
              <w:rPr>
                <w:rFonts w:ascii="ＭＳ ゴシック" w:eastAsia="ＭＳ ゴシック" w:hAnsi="ＭＳ ゴシック"/>
                <w:szCs w:val="24"/>
              </w:rPr>
              <w:t>D</w:t>
            </w:r>
            <w:r>
              <w:rPr>
                <w:rFonts w:ascii="ＭＳ ゴシック" w:eastAsia="ＭＳ ゴシック" w:hAnsi="ＭＳ ゴシック" w:hint="eastAsia"/>
                <w:szCs w:val="24"/>
              </w:rPr>
              <w:t>木育コース★★</w:t>
            </w:r>
            <w:r w:rsidR="00554A92" w:rsidRPr="00B03953">
              <w:rPr>
                <w:rFonts w:ascii="ＭＳ ゴシック" w:eastAsia="ＭＳ ゴシック" w:hAnsi="ＭＳ ゴシック"/>
                <w:szCs w:val="24"/>
              </w:rPr>
              <w:t xml:space="preserve"> </w:t>
            </w:r>
            <w:r w:rsidR="00BA5A26" w:rsidRPr="00B03953">
              <w:rPr>
                <w:rFonts w:ascii="ＭＳ ゴシック" w:eastAsia="ＭＳ ゴシック" w:hAnsi="ＭＳ ゴシック" w:hint="eastAsia"/>
                <w:szCs w:val="24"/>
              </w:rPr>
              <w:t>定員</w:t>
            </w:r>
            <w:r>
              <w:rPr>
                <w:rFonts w:ascii="ＭＳ ゴシック" w:eastAsia="ＭＳ ゴシック" w:hAnsi="ＭＳ ゴシック" w:hint="eastAsia"/>
                <w:szCs w:val="24"/>
              </w:rPr>
              <w:t>24</w:t>
            </w:r>
            <w:r w:rsidR="00BA5A26" w:rsidRPr="00B03953">
              <w:rPr>
                <w:rFonts w:ascii="ＭＳ ゴシック" w:eastAsia="ＭＳ ゴシック" w:hAnsi="ＭＳ ゴシック" w:hint="eastAsia"/>
                <w:szCs w:val="24"/>
              </w:rPr>
              <w:t>人</w:t>
            </w:r>
          </w:p>
          <w:p w14:paraId="68AE76FF" w14:textId="49CC0A35" w:rsidR="00BA5A26" w:rsidRPr="00B03953" w:rsidRDefault="00785EA6" w:rsidP="00BD0E46">
            <w:pPr>
              <w:spacing w:line="0" w:lineRule="atLeas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hint="eastAsia"/>
                <w:szCs w:val="24"/>
              </w:rPr>
              <w:t>（　　）</w:t>
            </w:r>
            <w:r w:rsidR="00BA5A26" w:rsidRPr="00B03953">
              <w:rPr>
                <w:rFonts w:ascii="ＭＳ ゴシック" w:eastAsia="ＭＳ ゴシック" w:hAnsi="ＭＳ ゴシック"/>
                <w:szCs w:val="24"/>
              </w:rPr>
              <w:t>B</w:t>
            </w:r>
            <w:r>
              <w:rPr>
                <w:rFonts w:ascii="ＭＳ ゴシック" w:eastAsia="ＭＳ ゴシック" w:hAnsi="ＭＳ ゴシック" w:hint="eastAsia"/>
                <w:szCs w:val="24"/>
              </w:rPr>
              <w:t>巌立峡</w:t>
            </w:r>
            <w:r w:rsidR="00BA5A26" w:rsidRPr="00B03953">
              <w:rPr>
                <w:rFonts w:ascii="ＭＳ ゴシック" w:eastAsia="ＭＳ ゴシック" w:hAnsi="ＭＳ ゴシック" w:hint="eastAsia"/>
                <w:szCs w:val="24"/>
              </w:rPr>
              <w:t>コース★</w:t>
            </w:r>
            <w:r w:rsidR="00554A92" w:rsidRPr="00B03953">
              <w:rPr>
                <w:rFonts w:ascii="ＭＳ ゴシック" w:eastAsia="ＭＳ ゴシック" w:hAnsi="ＭＳ ゴシック" w:hint="eastAsia"/>
                <w:szCs w:val="24"/>
              </w:rPr>
              <w:t>★</w:t>
            </w:r>
            <w:r w:rsidRPr="00B03953">
              <w:rPr>
                <w:rFonts w:ascii="ＭＳ ゴシック" w:eastAsia="ＭＳ ゴシック" w:hAnsi="ＭＳ ゴシック" w:hint="eastAsia"/>
                <w:szCs w:val="24"/>
              </w:rPr>
              <w:t>★</w:t>
            </w:r>
            <w:r w:rsidR="00BA5A26" w:rsidRPr="00B03953">
              <w:rPr>
                <w:rFonts w:ascii="ＭＳ ゴシック" w:eastAsia="ＭＳ ゴシック" w:hAnsi="ＭＳ ゴシック" w:hint="eastAsia"/>
                <w:szCs w:val="24"/>
              </w:rPr>
              <w:t xml:space="preserve">　定員</w:t>
            </w:r>
            <w:r>
              <w:rPr>
                <w:rFonts w:ascii="ＭＳ ゴシック" w:eastAsia="ＭＳ ゴシック" w:hAnsi="ＭＳ ゴシック" w:hint="eastAsia"/>
                <w:szCs w:val="24"/>
              </w:rPr>
              <w:t>3</w:t>
            </w:r>
            <w:r w:rsidR="00554A92" w:rsidRPr="00B03953">
              <w:rPr>
                <w:rFonts w:ascii="ＭＳ ゴシック" w:eastAsia="ＭＳ ゴシック" w:hAnsi="ＭＳ ゴシック" w:hint="eastAsia"/>
                <w:szCs w:val="24"/>
              </w:rPr>
              <w:t>0</w:t>
            </w:r>
            <w:r w:rsidR="00BA5A26" w:rsidRPr="00B03953">
              <w:rPr>
                <w:rFonts w:ascii="ＭＳ ゴシック" w:eastAsia="ＭＳ ゴシック" w:hAnsi="ＭＳ ゴシック" w:hint="eastAsia"/>
                <w:szCs w:val="24"/>
              </w:rPr>
              <w:t>人</w:t>
            </w:r>
            <w:r w:rsidR="00003957" w:rsidRPr="00B03953">
              <w:rPr>
                <w:rFonts w:ascii="ＭＳ ゴシック" w:eastAsia="ＭＳ ゴシック" w:hAnsi="ＭＳ ゴシック" w:hint="eastAsia"/>
                <w:szCs w:val="24"/>
              </w:rPr>
              <w:t xml:space="preserve">　</w:t>
            </w:r>
            <w:r w:rsidR="00B03953">
              <w:rPr>
                <w:rFonts w:ascii="ＭＳ ゴシック" w:eastAsia="ＭＳ ゴシック" w:hAnsi="ＭＳ ゴシック"/>
                <w:szCs w:val="24"/>
              </w:rPr>
              <w:t xml:space="preserve">  </w:t>
            </w:r>
            <w:r>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hint="eastAsia"/>
                <w:szCs w:val="24"/>
              </w:rPr>
              <w:t>（　　）</w:t>
            </w:r>
            <w:r w:rsidR="00BA5A26" w:rsidRPr="00B03953">
              <w:rPr>
                <w:rFonts w:ascii="ＭＳ ゴシック" w:eastAsia="ＭＳ ゴシック" w:hAnsi="ＭＳ ゴシック"/>
                <w:szCs w:val="24"/>
              </w:rPr>
              <w:t>E</w:t>
            </w:r>
            <w:r>
              <w:rPr>
                <w:rFonts w:ascii="ＭＳ ゴシック" w:eastAsia="ＭＳ ゴシック" w:hAnsi="ＭＳ ゴシック" w:hint="eastAsia"/>
                <w:szCs w:val="24"/>
              </w:rPr>
              <w:t>絵本</w:t>
            </w:r>
            <w:r w:rsidR="00E37C2C">
              <w:rPr>
                <w:rFonts w:ascii="ＭＳ ゴシック" w:eastAsia="ＭＳ ゴシック" w:hAnsi="ＭＳ ゴシック" w:hint="eastAsia"/>
                <w:szCs w:val="24"/>
              </w:rPr>
              <w:t>コース</w:t>
            </w:r>
            <w:r w:rsidR="00E37C2C" w:rsidRPr="000E1698">
              <w:rPr>
                <w:rFonts w:ascii="ＭＳ ゴシック" w:eastAsia="ＭＳ ゴシック" w:hAnsi="ＭＳ ゴシック" w:hint="eastAsia"/>
                <w:szCs w:val="24"/>
              </w:rPr>
              <w:t>★</w:t>
            </w:r>
            <w:r w:rsidR="00E37C2C">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szCs w:val="24"/>
              </w:rPr>
              <w:t xml:space="preserve"> </w:t>
            </w:r>
            <w:r w:rsidR="00BA5A26" w:rsidRPr="00B03953">
              <w:rPr>
                <w:rFonts w:ascii="ＭＳ ゴシック" w:eastAsia="ＭＳ ゴシック" w:hAnsi="ＭＳ ゴシック" w:hint="eastAsia"/>
                <w:szCs w:val="24"/>
              </w:rPr>
              <w:t>定員</w:t>
            </w:r>
            <w:r>
              <w:rPr>
                <w:rFonts w:ascii="ＭＳ ゴシック" w:eastAsia="ＭＳ ゴシック" w:hAnsi="ＭＳ ゴシック" w:hint="eastAsia"/>
                <w:szCs w:val="24"/>
              </w:rPr>
              <w:t>35</w:t>
            </w:r>
            <w:r w:rsidR="00BA5A26" w:rsidRPr="00B03953">
              <w:rPr>
                <w:rFonts w:ascii="ＭＳ ゴシック" w:eastAsia="ＭＳ ゴシック" w:hAnsi="ＭＳ ゴシック" w:hint="eastAsia"/>
                <w:szCs w:val="24"/>
              </w:rPr>
              <w:t>人</w:t>
            </w:r>
          </w:p>
          <w:p w14:paraId="339BBF73" w14:textId="4E819533" w:rsidR="00BA5A26" w:rsidRPr="0087372D" w:rsidRDefault="00785EA6" w:rsidP="00BD0E46">
            <w:pPr>
              <w:spacing w:line="0" w:lineRule="atLeas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hint="eastAsia"/>
                <w:szCs w:val="24"/>
              </w:rPr>
              <w:t>（　　）</w:t>
            </w:r>
            <w:r w:rsidR="00BA5A26" w:rsidRPr="00B03953">
              <w:rPr>
                <w:rFonts w:ascii="ＭＳ ゴシック" w:eastAsia="ＭＳ ゴシック" w:hAnsi="ＭＳ ゴシック"/>
                <w:szCs w:val="24"/>
              </w:rPr>
              <w:t>C</w:t>
            </w:r>
            <w:r>
              <w:rPr>
                <w:rFonts w:ascii="ＭＳ ゴシック" w:eastAsia="ＭＳ ゴシック" w:hAnsi="ＭＳ ゴシック" w:hint="eastAsia"/>
                <w:szCs w:val="24"/>
              </w:rPr>
              <w:t>薬膳</w:t>
            </w:r>
            <w:r w:rsidR="00BA5A26" w:rsidRPr="00B03953">
              <w:rPr>
                <w:rFonts w:ascii="ＭＳ ゴシック" w:eastAsia="ＭＳ ゴシック" w:hAnsi="ＭＳ ゴシック" w:hint="eastAsia"/>
                <w:szCs w:val="24"/>
              </w:rPr>
              <w:t>コース</w:t>
            </w:r>
            <w:r>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hint="eastAsia"/>
                <w:szCs w:val="24"/>
              </w:rPr>
              <w:t xml:space="preserve">★　</w:t>
            </w:r>
            <w:r w:rsidR="000E169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00BA5A26" w:rsidRPr="00B03953">
              <w:rPr>
                <w:rFonts w:ascii="ＭＳ ゴシック" w:eastAsia="ＭＳ ゴシック" w:hAnsi="ＭＳ ゴシック" w:hint="eastAsia"/>
                <w:szCs w:val="24"/>
              </w:rPr>
              <w:t>定員</w:t>
            </w:r>
            <w:r w:rsidR="00554A92" w:rsidRPr="00B03953">
              <w:rPr>
                <w:rFonts w:ascii="ＭＳ ゴシック" w:eastAsia="ＭＳ ゴシック" w:hAnsi="ＭＳ ゴシック" w:hint="eastAsia"/>
                <w:szCs w:val="24"/>
              </w:rPr>
              <w:t>20</w:t>
            </w:r>
            <w:r w:rsidR="00BA5A26" w:rsidRPr="00B03953">
              <w:rPr>
                <w:rFonts w:ascii="ＭＳ ゴシック" w:eastAsia="ＭＳ ゴシック" w:hAnsi="ＭＳ ゴシック" w:hint="eastAsia"/>
                <w:szCs w:val="24"/>
              </w:rPr>
              <w:t xml:space="preserve">人　</w:t>
            </w:r>
            <w:r w:rsidR="00554A92" w:rsidRPr="00B03953">
              <w:rPr>
                <w:rFonts w:ascii="ＭＳ ゴシック" w:eastAsia="ＭＳ ゴシック" w:hAnsi="ＭＳ ゴシック" w:hint="eastAsia"/>
                <w:szCs w:val="24"/>
              </w:rPr>
              <w:t xml:space="preserve">　</w:t>
            </w:r>
          </w:p>
        </w:tc>
      </w:tr>
      <w:tr w:rsidR="00003957" w:rsidRPr="00B03953" w14:paraId="62296A3D" w14:textId="77777777" w:rsidTr="00B03953">
        <w:trPr>
          <w:trHeight w:val="2773"/>
        </w:trPr>
        <w:tc>
          <w:tcPr>
            <w:tcW w:w="10206" w:type="dxa"/>
            <w:gridSpan w:val="3"/>
            <w:shd w:val="clear" w:color="auto" w:fill="auto"/>
          </w:tcPr>
          <w:p w14:paraId="2675AA53" w14:textId="270BCB88" w:rsidR="00B03953" w:rsidRDefault="00B03953" w:rsidP="00554A92">
            <w:pPr>
              <w:tabs>
                <w:tab w:val="left" w:pos="660"/>
              </w:tabs>
              <w:spacing w:line="240" w:lineRule="exact"/>
              <w:rPr>
                <w:rFonts w:ascii="ＭＳ ゴシック" w:eastAsia="ＭＳ ゴシック" w:hAnsi="ＭＳ ゴシック"/>
                <w:szCs w:val="24"/>
              </w:rPr>
            </w:pPr>
          </w:p>
          <w:p w14:paraId="1B283005" w14:textId="5C6069D7" w:rsidR="00554A92" w:rsidRPr="006621C4" w:rsidRDefault="00554A92" w:rsidP="00554A92">
            <w:pPr>
              <w:tabs>
                <w:tab w:val="left" w:pos="660"/>
              </w:tabs>
              <w:spacing w:line="240" w:lineRule="exact"/>
              <w:rPr>
                <w:rFonts w:ascii="ＭＳ ゴシック" w:eastAsia="ＭＳ ゴシック" w:hAnsi="ＭＳ ゴシック"/>
                <w:szCs w:val="24"/>
              </w:rPr>
            </w:pPr>
            <w:r w:rsidRPr="00B03953">
              <w:rPr>
                <w:rFonts w:ascii="ＭＳ ゴシック" w:eastAsia="ＭＳ ゴシック" w:hAnsi="ＭＳ ゴシック" w:hint="eastAsia"/>
                <w:szCs w:val="24"/>
              </w:rPr>
              <w:t xml:space="preserve">会場までの交通手段　</w:t>
            </w:r>
            <w:r w:rsidR="00131890">
              <w:rPr>
                <w:rFonts w:ascii="ＭＳ ゴシック" w:eastAsia="ＭＳ ゴシック" w:hAnsi="ＭＳ ゴシック" w:hint="eastAsia"/>
                <w:szCs w:val="24"/>
              </w:rPr>
              <w:t>（</w:t>
            </w:r>
            <w:r w:rsidR="0087372D">
              <w:rPr>
                <w:rFonts w:ascii="ＭＳ ゴシック" w:eastAsia="ＭＳ ゴシック" w:hAnsi="ＭＳ ゴシック" w:hint="eastAsia"/>
                <w:sz w:val="20"/>
              </w:rPr>
              <w:t>乗車を希望する送迎バス</w:t>
            </w:r>
            <w:r w:rsidR="00131890" w:rsidRPr="00131890">
              <w:rPr>
                <w:rFonts w:ascii="ＭＳ ゴシック" w:eastAsia="ＭＳ ゴシック" w:hAnsi="ＭＳ ゴシック" w:hint="eastAsia"/>
                <w:sz w:val="20"/>
              </w:rPr>
              <w:t>に</w:t>
            </w:r>
            <w:r w:rsidR="006621C4">
              <w:rPr>
                <w:rFonts w:ascii="ＭＳ ゴシック" w:eastAsia="ＭＳ ゴシック" w:hAnsi="ＭＳ ゴシック" w:hint="eastAsia"/>
                <w:sz w:val="20"/>
              </w:rPr>
              <w:t>✓</w:t>
            </w:r>
            <w:r w:rsidRPr="00131890">
              <w:rPr>
                <w:rFonts w:ascii="ＭＳ ゴシック" w:eastAsia="ＭＳ ゴシック" w:hAnsi="ＭＳ ゴシック" w:hint="eastAsia"/>
                <w:sz w:val="20"/>
              </w:rPr>
              <w:t>してください</w:t>
            </w:r>
            <w:r w:rsidR="006621C4">
              <w:rPr>
                <w:rFonts w:ascii="ＭＳ ゴシック" w:eastAsia="ＭＳ ゴシック" w:hAnsi="ＭＳ ゴシック" w:hint="eastAsia"/>
                <w:sz w:val="20"/>
              </w:rPr>
              <w:t>。先着順で席を確保します）</w:t>
            </w:r>
          </w:p>
          <w:p w14:paraId="34ABBC78" w14:textId="2B892B2D" w:rsidR="00554A92" w:rsidRPr="00B03953" w:rsidRDefault="00785EA6" w:rsidP="00554A92">
            <w:pPr>
              <w:tabs>
                <w:tab w:val="left" w:pos="660"/>
              </w:tabs>
              <w:spacing w:line="24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4D8E1F4C" w14:textId="45C4758A" w:rsidR="00554A92" w:rsidRPr="00B03953" w:rsidRDefault="00B03953" w:rsidP="0087372D">
            <w:pPr>
              <w:tabs>
                <w:tab w:val="left" w:pos="660"/>
              </w:tabs>
              <w:rPr>
                <w:rFonts w:ascii="ＭＳ ゴシック" w:eastAsia="ＭＳ ゴシック" w:hAnsi="ＭＳ ゴシック"/>
                <w:szCs w:val="24"/>
              </w:rPr>
            </w:pPr>
            <w:r w:rsidRPr="00B03953">
              <w:rPr>
                <w:rFonts w:ascii="ＭＳ ゴシック" w:eastAsia="ＭＳ ゴシック" w:hAnsi="ＭＳ ゴシック" w:hint="eastAsia"/>
                <w:szCs w:val="24"/>
              </w:rPr>
              <w:t xml:space="preserve">　</w:t>
            </w:r>
            <w:r w:rsidR="00785EA6">
              <w:rPr>
                <w:rFonts w:ascii="ＭＳ ゴシック" w:eastAsia="ＭＳ ゴシック" w:hAnsi="ＭＳ ゴシック" w:hint="eastAsia"/>
                <w:szCs w:val="24"/>
              </w:rPr>
              <w:t>6/2（金）往路</w:t>
            </w:r>
            <w:r w:rsidRPr="00B03953">
              <w:rPr>
                <w:rFonts w:ascii="ＭＳ ゴシック" w:eastAsia="ＭＳ ゴシック" w:hAnsi="ＭＳ ゴシック" w:hint="eastAsia"/>
                <w:szCs w:val="24"/>
              </w:rPr>
              <w:t xml:space="preserve">　</w:t>
            </w:r>
            <w:r w:rsidR="00131890">
              <w:rPr>
                <w:rFonts w:ascii="ＭＳ ゴシック" w:eastAsia="ＭＳ ゴシック" w:hAnsi="ＭＳ ゴシック" w:hint="eastAsia"/>
                <w:szCs w:val="24"/>
              </w:rPr>
              <w:t xml:space="preserve">　</w:t>
            </w:r>
            <w:r w:rsidR="00554A92" w:rsidRPr="006621C4">
              <w:rPr>
                <w:rFonts w:ascii="ＭＳ ゴシック" w:eastAsia="ＭＳ ゴシック" w:hAnsi="ＭＳ ゴシック" w:hint="eastAsia"/>
                <w:sz w:val="28"/>
                <w:szCs w:val="28"/>
              </w:rPr>
              <w:t>□</w:t>
            </w:r>
            <w:r w:rsidRPr="00B03953">
              <w:rPr>
                <w:rFonts w:ascii="ＭＳ ゴシック" w:eastAsia="ＭＳ ゴシック" w:hAnsi="ＭＳ ゴシック" w:hint="eastAsia"/>
                <w:szCs w:val="24"/>
              </w:rPr>
              <w:t>バス</w:t>
            </w:r>
            <w:r w:rsidR="00554A92" w:rsidRPr="00B03953">
              <w:rPr>
                <w:rFonts w:ascii="ＭＳ ゴシック" w:eastAsia="ＭＳ ゴシック" w:hAnsi="ＭＳ ゴシック" w:hint="eastAsia"/>
                <w:szCs w:val="24"/>
              </w:rPr>
              <w:t>第</w:t>
            </w:r>
            <w:r w:rsidR="00785EA6">
              <w:rPr>
                <w:rFonts w:ascii="ＭＳ ゴシック" w:eastAsia="ＭＳ ゴシック" w:hAnsi="ＭＳ ゴシック" w:hint="eastAsia"/>
                <w:szCs w:val="24"/>
              </w:rPr>
              <w:t>①</w:t>
            </w:r>
            <w:r w:rsidR="00554A92" w:rsidRPr="00B03953">
              <w:rPr>
                <w:rFonts w:ascii="ＭＳ ゴシック" w:eastAsia="ＭＳ ゴシック" w:hAnsi="ＭＳ ゴシック" w:hint="eastAsia"/>
                <w:szCs w:val="24"/>
              </w:rPr>
              <w:t>便　11：10</w:t>
            </w:r>
            <w:r w:rsidR="00785EA6">
              <w:rPr>
                <w:rFonts w:ascii="ＭＳ ゴシック" w:eastAsia="ＭＳ ゴシック" w:hAnsi="ＭＳ ゴシック" w:hint="eastAsia"/>
                <w:szCs w:val="24"/>
              </w:rPr>
              <w:t>高山駅</w:t>
            </w:r>
            <w:r w:rsidR="00554A92" w:rsidRPr="00B03953">
              <w:rPr>
                <w:rFonts w:ascii="ＭＳ ゴシック" w:eastAsia="ＭＳ ゴシック" w:hAnsi="ＭＳ ゴシック" w:hint="eastAsia"/>
                <w:szCs w:val="24"/>
              </w:rPr>
              <w:t xml:space="preserve">発　</w:t>
            </w:r>
            <w:r w:rsidR="00FA3A82">
              <w:rPr>
                <w:rFonts w:ascii="ＭＳ ゴシック" w:eastAsia="ＭＳ ゴシック" w:hAnsi="ＭＳ ゴシック" w:hint="eastAsia"/>
                <w:szCs w:val="24"/>
              </w:rPr>
              <w:t xml:space="preserve">　</w:t>
            </w:r>
            <w:r w:rsidR="00554A92" w:rsidRPr="00B03953">
              <w:rPr>
                <w:rFonts w:ascii="ＭＳ ゴシック" w:eastAsia="ＭＳ ゴシック" w:hAnsi="ＭＳ ゴシック" w:hint="eastAsia"/>
                <w:szCs w:val="24"/>
              </w:rPr>
              <w:t>12：</w:t>
            </w:r>
            <w:r w:rsidR="00785EA6">
              <w:rPr>
                <w:rFonts w:ascii="ＭＳ ゴシック" w:eastAsia="ＭＳ ゴシック" w:hAnsi="ＭＳ ゴシック" w:hint="eastAsia"/>
                <w:szCs w:val="24"/>
              </w:rPr>
              <w:t>10交流の家</w:t>
            </w:r>
            <w:r w:rsidR="00554A92" w:rsidRPr="00B03953">
              <w:rPr>
                <w:rFonts w:ascii="ＭＳ ゴシック" w:eastAsia="ＭＳ ゴシック" w:hAnsi="ＭＳ ゴシック" w:hint="eastAsia"/>
                <w:szCs w:val="24"/>
              </w:rPr>
              <w:t>着（総会出席者優先便）</w:t>
            </w:r>
          </w:p>
          <w:p w14:paraId="605391D5" w14:textId="1CDE0826" w:rsidR="00554A92" w:rsidRDefault="00B03953" w:rsidP="0087372D">
            <w:pPr>
              <w:tabs>
                <w:tab w:val="left" w:pos="660"/>
              </w:tabs>
              <w:rPr>
                <w:rFonts w:ascii="ＭＳ ゴシック" w:eastAsia="ＭＳ ゴシック" w:hAnsi="ＭＳ ゴシック"/>
                <w:szCs w:val="24"/>
              </w:rPr>
            </w:pPr>
            <w:r w:rsidRPr="00B03953">
              <w:rPr>
                <w:rFonts w:ascii="ＭＳ ゴシック" w:eastAsia="ＭＳ ゴシック" w:hAnsi="ＭＳ ゴシック" w:hint="eastAsia"/>
                <w:szCs w:val="24"/>
              </w:rPr>
              <w:t xml:space="preserve">　　</w:t>
            </w:r>
            <w:r w:rsidR="00785EA6">
              <w:rPr>
                <w:rFonts w:ascii="ＭＳ ゴシック" w:eastAsia="ＭＳ ゴシック" w:hAnsi="ＭＳ ゴシック" w:hint="eastAsia"/>
                <w:szCs w:val="24"/>
              </w:rPr>
              <w:t xml:space="preserve">　　　　　　</w:t>
            </w:r>
            <w:r w:rsidR="00785EA6">
              <w:rPr>
                <w:rFonts w:ascii="ＭＳ ゴシック" w:eastAsia="ＭＳ ゴシック" w:hAnsi="ＭＳ ゴシック"/>
                <w:szCs w:val="24"/>
              </w:rPr>
              <w:t xml:space="preserve"> </w:t>
            </w:r>
            <w:r w:rsidR="00131890">
              <w:rPr>
                <w:rFonts w:ascii="ＭＳ ゴシック" w:eastAsia="ＭＳ ゴシック" w:hAnsi="ＭＳ ゴシック" w:hint="eastAsia"/>
                <w:szCs w:val="24"/>
              </w:rPr>
              <w:t xml:space="preserve">　</w:t>
            </w:r>
            <w:r w:rsidR="00554A92" w:rsidRPr="006621C4">
              <w:rPr>
                <w:rFonts w:ascii="ＭＳ ゴシック" w:eastAsia="ＭＳ ゴシック" w:hAnsi="ＭＳ ゴシック" w:hint="eastAsia"/>
                <w:sz w:val="28"/>
                <w:szCs w:val="28"/>
              </w:rPr>
              <w:t>□</w:t>
            </w:r>
            <w:r w:rsidRPr="00B03953">
              <w:rPr>
                <w:rFonts w:ascii="ＭＳ ゴシック" w:eastAsia="ＭＳ ゴシック" w:hAnsi="ＭＳ ゴシック" w:hint="eastAsia"/>
                <w:szCs w:val="24"/>
              </w:rPr>
              <w:t>バス</w:t>
            </w:r>
            <w:r w:rsidR="00554A92" w:rsidRPr="00B03953">
              <w:rPr>
                <w:rFonts w:ascii="ＭＳ ゴシック" w:eastAsia="ＭＳ ゴシック" w:hAnsi="ＭＳ ゴシック" w:hint="eastAsia"/>
                <w:szCs w:val="24"/>
              </w:rPr>
              <w:t>第</w:t>
            </w:r>
            <w:r w:rsidR="00785EA6">
              <w:rPr>
                <w:rFonts w:ascii="ＭＳ ゴシック" w:eastAsia="ＭＳ ゴシック" w:hAnsi="ＭＳ ゴシック" w:hint="eastAsia"/>
                <w:szCs w:val="24"/>
              </w:rPr>
              <w:t>②</w:t>
            </w:r>
            <w:r w:rsidR="00554A92" w:rsidRPr="00B03953">
              <w:rPr>
                <w:rFonts w:ascii="ＭＳ ゴシック" w:eastAsia="ＭＳ ゴシック" w:hAnsi="ＭＳ ゴシック" w:hint="eastAsia"/>
                <w:szCs w:val="24"/>
              </w:rPr>
              <w:t>便　13：30</w:t>
            </w:r>
            <w:r w:rsidR="00785EA6">
              <w:rPr>
                <w:rFonts w:ascii="ＭＳ ゴシック" w:eastAsia="ＭＳ ゴシック" w:hAnsi="ＭＳ ゴシック" w:hint="eastAsia"/>
                <w:szCs w:val="24"/>
              </w:rPr>
              <w:t>高山駅</w:t>
            </w:r>
            <w:r w:rsidR="00554A92" w:rsidRPr="00B03953">
              <w:rPr>
                <w:rFonts w:ascii="ＭＳ ゴシック" w:eastAsia="ＭＳ ゴシック" w:hAnsi="ＭＳ ゴシック" w:hint="eastAsia"/>
                <w:szCs w:val="24"/>
              </w:rPr>
              <w:t xml:space="preserve">発　</w:t>
            </w:r>
            <w:r w:rsidR="00FA3A82">
              <w:rPr>
                <w:rFonts w:ascii="ＭＳ ゴシック" w:eastAsia="ＭＳ ゴシック" w:hAnsi="ＭＳ ゴシック" w:hint="eastAsia"/>
                <w:szCs w:val="24"/>
              </w:rPr>
              <w:t xml:space="preserve">　</w:t>
            </w:r>
            <w:r w:rsidR="00554A92" w:rsidRPr="00B03953">
              <w:rPr>
                <w:rFonts w:ascii="ＭＳ ゴシック" w:eastAsia="ＭＳ ゴシック" w:hAnsi="ＭＳ ゴシック" w:hint="eastAsia"/>
                <w:szCs w:val="24"/>
              </w:rPr>
              <w:t>14：</w:t>
            </w:r>
            <w:r w:rsidR="00785EA6">
              <w:rPr>
                <w:rFonts w:ascii="ＭＳ ゴシック" w:eastAsia="ＭＳ ゴシック" w:hAnsi="ＭＳ ゴシック" w:hint="eastAsia"/>
                <w:szCs w:val="24"/>
              </w:rPr>
              <w:t>3</w:t>
            </w:r>
            <w:r w:rsidR="00554A92" w:rsidRPr="00B03953">
              <w:rPr>
                <w:rFonts w:ascii="ＭＳ ゴシック" w:eastAsia="ＭＳ ゴシック" w:hAnsi="ＭＳ ゴシック" w:hint="eastAsia"/>
                <w:szCs w:val="24"/>
              </w:rPr>
              <w:t>0</w:t>
            </w:r>
            <w:r w:rsidR="00785EA6">
              <w:rPr>
                <w:rFonts w:ascii="ＭＳ ゴシック" w:eastAsia="ＭＳ ゴシック" w:hAnsi="ＭＳ ゴシック" w:hint="eastAsia"/>
                <w:szCs w:val="24"/>
              </w:rPr>
              <w:t>交流の家着</w:t>
            </w:r>
          </w:p>
          <w:p w14:paraId="5D629F61" w14:textId="55C2C28A" w:rsidR="00785EA6" w:rsidRPr="00B03953" w:rsidRDefault="00BD0E46" w:rsidP="00554A92">
            <w:pPr>
              <w:tabs>
                <w:tab w:val="left" w:pos="660"/>
              </w:tabs>
              <w:spacing w:line="240" w:lineRule="exact"/>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p>
          <w:p w14:paraId="219A4ACC" w14:textId="65FCB033" w:rsidR="00785EA6" w:rsidRPr="00B03953" w:rsidRDefault="00554A92" w:rsidP="0087372D">
            <w:pPr>
              <w:tabs>
                <w:tab w:val="left" w:pos="660"/>
              </w:tabs>
              <w:rPr>
                <w:rFonts w:ascii="ＭＳ ゴシック" w:eastAsia="ＭＳ ゴシック" w:hAnsi="ＭＳ ゴシック"/>
                <w:szCs w:val="24"/>
              </w:rPr>
            </w:pPr>
            <w:r w:rsidRPr="00B03953">
              <w:rPr>
                <w:rFonts w:ascii="ＭＳ ゴシック" w:eastAsia="ＭＳ ゴシック" w:hAnsi="ＭＳ ゴシック" w:hint="eastAsia"/>
                <w:szCs w:val="24"/>
              </w:rPr>
              <w:t xml:space="preserve">　</w:t>
            </w:r>
            <w:r w:rsidR="00785EA6">
              <w:rPr>
                <w:rFonts w:ascii="ＭＳ ゴシック" w:eastAsia="ＭＳ ゴシック" w:hAnsi="ＭＳ ゴシック"/>
                <w:szCs w:val="24"/>
              </w:rPr>
              <w:t>6/4(</w:t>
            </w:r>
            <w:r w:rsidR="00785EA6">
              <w:rPr>
                <w:rFonts w:ascii="ＭＳ ゴシック" w:eastAsia="ＭＳ ゴシック" w:hAnsi="ＭＳ ゴシック" w:hint="eastAsia"/>
                <w:szCs w:val="24"/>
              </w:rPr>
              <w:t>日）復路</w:t>
            </w:r>
            <w:r w:rsidR="00785EA6" w:rsidRPr="00B03953">
              <w:rPr>
                <w:rFonts w:ascii="ＭＳ ゴシック" w:eastAsia="ＭＳ ゴシック" w:hAnsi="ＭＳ ゴシック" w:hint="eastAsia"/>
                <w:szCs w:val="24"/>
              </w:rPr>
              <w:t xml:space="preserve">　</w:t>
            </w:r>
            <w:r w:rsidR="00785EA6">
              <w:rPr>
                <w:rFonts w:ascii="ＭＳ ゴシック" w:eastAsia="ＭＳ ゴシック" w:hAnsi="ＭＳ ゴシック"/>
                <w:szCs w:val="24"/>
              </w:rPr>
              <w:t xml:space="preserve"> </w:t>
            </w:r>
            <w:r w:rsidR="00785EA6" w:rsidRPr="00B03953">
              <w:rPr>
                <w:rFonts w:ascii="ＭＳ ゴシック" w:eastAsia="ＭＳ ゴシック" w:hAnsi="ＭＳ ゴシック" w:hint="eastAsia"/>
                <w:szCs w:val="24"/>
              </w:rPr>
              <w:t xml:space="preserve">　</w:t>
            </w:r>
            <w:r w:rsidR="00785EA6" w:rsidRPr="006621C4">
              <w:rPr>
                <w:rFonts w:ascii="ＭＳ ゴシック" w:eastAsia="ＭＳ ゴシック" w:hAnsi="ＭＳ ゴシック" w:hint="eastAsia"/>
                <w:sz w:val="28"/>
                <w:szCs w:val="28"/>
              </w:rPr>
              <w:t>□</w:t>
            </w:r>
            <w:r w:rsidR="00785EA6" w:rsidRPr="00B03953">
              <w:rPr>
                <w:rFonts w:ascii="ＭＳ ゴシック" w:eastAsia="ＭＳ ゴシック" w:hAnsi="ＭＳ ゴシック" w:hint="eastAsia"/>
                <w:szCs w:val="24"/>
              </w:rPr>
              <w:t>バス第</w:t>
            </w:r>
            <w:r w:rsidR="00785EA6">
              <w:rPr>
                <w:rFonts w:ascii="ＭＳ ゴシック" w:eastAsia="ＭＳ ゴシック" w:hAnsi="ＭＳ ゴシック" w:hint="eastAsia"/>
                <w:szCs w:val="24"/>
              </w:rPr>
              <w:t>③</w:t>
            </w:r>
            <w:r w:rsidR="00785EA6" w:rsidRPr="00B03953">
              <w:rPr>
                <w:rFonts w:ascii="ＭＳ ゴシック" w:eastAsia="ＭＳ ゴシック" w:hAnsi="ＭＳ ゴシック" w:hint="eastAsia"/>
                <w:szCs w:val="24"/>
              </w:rPr>
              <w:t>便　11：10</w:t>
            </w:r>
            <w:r w:rsidR="00785EA6">
              <w:rPr>
                <w:rFonts w:ascii="ＭＳ ゴシック" w:eastAsia="ＭＳ ゴシック" w:hAnsi="ＭＳ ゴシック" w:hint="eastAsia"/>
                <w:szCs w:val="24"/>
              </w:rPr>
              <w:t>交流の家</w:t>
            </w:r>
            <w:r w:rsidR="00785EA6" w:rsidRPr="00B03953">
              <w:rPr>
                <w:rFonts w:ascii="ＭＳ ゴシック" w:eastAsia="ＭＳ ゴシック" w:hAnsi="ＭＳ ゴシック" w:hint="eastAsia"/>
                <w:szCs w:val="24"/>
              </w:rPr>
              <w:t>発　12：</w:t>
            </w:r>
            <w:r w:rsidR="00785EA6">
              <w:rPr>
                <w:rFonts w:ascii="ＭＳ ゴシック" w:eastAsia="ＭＳ ゴシック" w:hAnsi="ＭＳ ゴシック" w:hint="eastAsia"/>
                <w:szCs w:val="24"/>
              </w:rPr>
              <w:t>10高山駅着</w:t>
            </w:r>
          </w:p>
          <w:p w14:paraId="373433F3" w14:textId="34162890" w:rsidR="00785EA6" w:rsidRPr="00B03953" w:rsidRDefault="00785EA6" w:rsidP="0087372D">
            <w:pPr>
              <w:tabs>
                <w:tab w:val="left" w:pos="660"/>
              </w:tabs>
              <w:rPr>
                <w:rFonts w:ascii="ＭＳ ゴシック" w:eastAsia="ＭＳ ゴシック" w:hAnsi="ＭＳ ゴシック"/>
                <w:szCs w:val="24"/>
              </w:rPr>
            </w:pPr>
            <w:r w:rsidRPr="00B0395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6621C4">
              <w:rPr>
                <w:rFonts w:ascii="ＭＳ ゴシック" w:eastAsia="ＭＳ ゴシック" w:hAnsi="ＭＳ ゴシック" w:hint="eastAsia"/>
                <w:sz w:val="28"/>
                <w:szCs w:val="28"/>
              </w:rPr>
              <w:t>□</w:t>
            </w:r>
            <w:r w:rsidRPr="00B03953">
              <w:rPr>
                <w:rFonts w:ascii="ＭＳ ゴシック" w:eastAsia="ＭＳ ゴシック" w:hAnsi="ＭＳ ゴシック" w:hint="eastAsia"/>
                <w:szCs w:val="24"/>
              </w:rPr>
              <w:t>バス第</w:t>
            </w:r>
            <w:r>
              <w:rPr>
                <w:rFonts w:ascii="ＭＳ ゴシック" w:eastAsia="ＭＳ ゴシック" w:hAnsi="ＭＳ ゴシック" w:hint="eastAsia"/>
                <w:szCs w:val="24"/>
              </w:rPr>
              <w:t>④</w:t>
            </w:r>
            <w:r w:rsidRPr="00B03953">
              <w:rPr>
                <w:rFonts w:ascii="ＭＳ ゴシック" w:eastAsia="ＭＳ ゴシック" w:hAnsi="ＭＳ ゴシック" w:hint="eastAsia"/>
                <w:szCs w:val="24"/>
              </w:rPr>
              <w:t xml:space="preserve">便　</w:t>
            </w:r>
            <w:r>
              <w:rPr>
                <w:rFonts w:ascii="ＭＳ ゴシック" w:eastAsia="ＭＳ ゴシック" w:hAnsi="ＭＳ ゴシック" w:hint="eastAsia"/>
                <w:szCs w:val="24"/>
              </w:rPr>
              <w:t>12</w:t>
            </w:r>
            <w:r w:rsidRPr="00B03953">
              <w:rPr>
                <w:rFonts w:ascii="ＭＳ ゴシック" w:eastAsia="ＭＳ ゴシック" w:hAnsi="ＭＳ ゴシック" w:hint="eastAsia"/>
                <w:szCs w:val="24"/>
              </w:rPr>
              <w:t>：</w:t>
            </w:r>
            <w:r>
              <w:rPr>
                <w:rFonts w:ascii="ＭＳ ゴシック" w:eastAsia="ＭＳ ゴシック" w:hAnsi="ＭＳ ゴシック" w:hint="eastAsia"/>
                <w:szCs w:val="24"/>
              </w:rPr>
              <w:t>1</w:t>
            </w:r>
            <w:r w:rsidRPr="00B03953">
              <w:rPr>
                <w:rFonts w:ascii="ＭＳ ゴシック" w:eastAsia="ＭＳ ゴシック" w:hAnsi="ＭＳ ゴシック" w:hint="eastAsia"/>
                <w:szCs w:val="24"/>
              </w:rPr>
              <w:t>0</w:t>
            </w:r>
            <w:r>
              <w:rPr>
                <w:rFonts w:ascii="ＭＳ ゴシック" w:eastAsia="ＭＳ ゴシック" w:hAnsi="ＭＳ ゴシック" w:hint="eastAsia"/>
                <w:szCs w:val="24"/>
              </w:rPr>
              <w:t>交流の家</w:t>
            </w:r>
            <w:r w:rsidRPr="00B03953">
              <w:rPr>
                <w:rFonts w:ascii="ＭＳ ゴシック" w:eastAsia="ＭＳ ゴシック" w:hAnsi="ＭＳ ゴシック" w:hint="eastAsia"/>
                <w:szCs w:val="24"/>
              </w:rPr>
              <w:t>発　1</w:t>
            </w:r>
            <w:r>
              <w:rPr>
                <w:rFonts w:ascii="ＭＳ ゴシック" w:eastAsia="ＭＳ ゴシック" w:hAnsi="ＭＳ ゴシック" w:hint="eastAsia"/>
                <w:szCs w:val="24"/>
              </w:rPr>
              <w:t>3</w:t>
            </w:r>
            <w:r w:rsidRPr="00B03953">
              <w:rPr>
                <w:rFonts w:ascii="ＭＳ ゴシック" w:eastAsia="ＭＳ ゴシック" w:hAnsi="ＭＳ ゴシック" w:hint="eastAsia"/>
                <w:szCs w:val="24"/>
              </w:rPr>
              <w:t>：</w:t>
            </w:r>
            <w:r>
              <w:rPr>
                <w:rFonts w:ascii="ＭＳ ゴシック" w:eastAsia="ＭＳ ゴシック" w:hAnsi="ＭＳ ゴシック" w:hint="eastAsia"/>
                <w:szCs w:val="24"/>
              </w:rPr>
              <w:t>1</w:t>
            </w:r>
            <w:r w:rsidRPr="00B03953">
              <w:rPr>
                <w:rFonts w:ascii="ＭＳ ゴシック" w:eastAsia="ＭＳ ゴシック" w:hAnsi="ＭＳ ゴシック" w:hint="eastAsia"/>
                <w:szCs w:val="24"/>
              </w:rPr>
              <w:t>0</w:t>
            </w:r>
            <w:r>
              <w:rPr>
                <w:rFonts w:ascii="ＭＳ ゴシック" w:eastAsia="ＭＳ ゴシック" w:hAnsi="ＭＳ ゴシック" w:hint="eastAsia"/>
                <w:szCs w:val="24"/>
              </w:rPr>
              <w:t>高山駅着</w:t>
            </w:r>
          </w:p>
          <w:p w14:paraId="68B9C1D3" w14:textId="31A96195" w:rsidR="00785EA6" w:rsidRDefault="00BD0E46" w:rsidP="00554A92">
            <w:pPr>
              <w:tabs>
                <w:tab w:val="left" w:pos="660"/>
              </w:tabs>
              <w:spacing w:line="240" w:lineRule="exact"/>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p>
          <w:p w14:paraId="4B651A52" w14:textId="79C937D7" w:rsidR="00003957" w:rsidRPr="00B03953" w:rsidRDefault="00ED22EC" w:rsidP="00EA214C">
            <w:pPr>
              <w:spacing w:line="240" w:lineRule="exact"/>
              <w:rPr>
                <w:rFonts w:ascii="ＭＳ ゴシック" w:eastAsia="ＭＳ ゴシック" w:hAnsi="ＭＳ ゴシック"/>
                <w:sz w:val="20"/>
              </w:rPr>
            </w:pPr>
            <w:r w:rsidRPr="00B03953">
              <w:rPr>
                <w:rFonts w:ascii="ＭＳ ゴシック" w:eastAsia="ＭＳ ゴシック" w:hAnsi="ＭＳ ゴシック" w:hint="eastAsia"/>
                <w:szCs w:val="24"/>
              </w:rPr>
              <w:t xml:space="preserve">　</w:t>
            </w:r>
            <w:r w:rsidR="00554A92" w:rsidRPr="00B03953">
              <w:rPr>
                <w:rFonts w:ascii="ＭＳ ゴシック" w:eastAsia="ＭＳ ゴシック" w:hAnsi="ＭＳ ゴシック" w:hint="eastAsia"/>
                <w:szCs w:val="24"/>
              </w:rPr>
              <w:t>□自家用車、バイク</w:t>
            </w:r>
            <w:r w:rsidR="00785EA6">
              <w:rPr>
                <w:rFonts w:ascii="ＭＳ ゴシック" w:eastAsia="ＭＳ ゴシック" w:hAnsi="ＭＳ ゴシック" w:hint="eastAsia"/>
                <w:szCs w:val="24"/>
              </w:rPr>
              <w:t>、仲間との乗合</w:t>
            </w:r>
            <w:r w:rsidR="00554A92" w:rsidRPr="00B03953">
              <w:rPr>
                <w:rFonts w:ascii="ＭＳ ゴシック" w:eastAsia="ＭＳ ゴシック" w:hAnsi="ＭＳ ゴシック" w:hint="eastAsia"/>
                <w:szCs w:val="24"/>
              </w:rPr>
              <w:t>等</w:t>
            </w:r>
            <w:r w:rsidR="00F211CA" w:rsidRPr="00B03953">
              <w:rPr>
                <w:rFonts w:ascii="ＭＳ ゴシック" w:eastAsia="ＭＳ ゴシック" w:hAnsi="ＭＳ ゴシック" w:hint="eastAsia"/>
                <w:szCs w:val="24"/>
              </w:rPr>
              <w:t xml:space="preserve">　</w:t>
            </w:r>
            <w:r w:rsidRPr="00B03953">
              <w:rPr>
                <w:rFonts w:ascii="ＭＳ ゴシック" w:eastAsia="ＭＳ ゴシック" w:hAnsi="ＭＳ ゴシック" w:hint="eastAsia"/>
                <w:sz w:val="20"/>
              </w:rPr>
              <w:t xml:space="preserve">　　　　　　　　　　　　　　　</w:t>
            </w:r>
          </w:p>
          <w:p w14:paraId="5AF41DD5" w14:textId="078C7FE2" w:rsidR="00785EA6" w:rsidRPr="00B03953" w:rsidRDefault="00785EA6" w:rsidP="00B03953">
            <w:pPr>
              <w:spacing w:line="240" w:lineRule="exact"/>
              <w:rPr>
                <w:rFonts w:ascii="ＭＳ ゴシック" w:eastAsia="ＭＳ ゴシック" w:hAnsi="ＭＳ ゴシック"/>
                <w:color w:val="FF0000"/>
                <w:sz w:val="18"/>
                <w:szCs w:val="18"/>
              </w:rPr>
            </w:pPr>
          </w:p>
        </w:tc>
      </w:tr>
      <w:tr w:rsidR="00003957" w:rsidRPr="00B03953" w14:paraId="0F2D5459" w14:textId="77777777" w:rsidTr="00B03953">
        <w:tc>
          <w:tcPr>
            <w:tcW w:w="10206" w:type="dxa"/>
            <w:gridSpan w:val="3"/>
            <w:shd w:val="clear" w:color="auto" w:fill="auto"/>
          </w:tcPr>
          <w:p w14:paraId="41A39215" w14:textId="77777777" w:rsidR="00131890" w:rsidRPr="00BD0E46" w:rsidRDefault="00131890" w:rsidP="00BD0E46">
            <w:pPr>
              <w:spacing w:line="0" w:lineRule="atLeast"/>
              <w:rPr>
                <w:rFonts w:ascii="ＭＳ ゴシック" w:eastAsia="ＭＳ ゴシック" w:hAnsi="ＭＳ ゴシック"/>
                <w:sz w:val="16"/>
                <w:szCs w:val="16"/>
              </w:rPr>
            </w:pPr>
          </w:p>
          <w:p w14:paraId="2A02277F" w14:textId="24A65E00" w:rsidR="00003957" w:rsidRPr="00B03953" w:rsidRDefault="00F211CA" w:rsidP="00BD0E46">
            <w:pPr>
              <w:spacing w:line="0" w:lineRule="atLeast"/>
              <w:rPr>
                <w:rFonts w:ascii="ＭＳ ゴシック" w:eastAsia="ＭＳ ゴシック" w:hAnsi="ＭＳ ゴシック"/>
                <w:sz w:val="20"/>
              </w:rPr>
            </w:pPr>
            <w:r w:rsidRPr="00B03953">
              <w:rPr>
                <w:rFonts w:ascii="ＭＳ ゴシック" w:eastAsia="ＭＳ ゴシック" w:hAnsi="ＭＳ ゴシック" w:hint="eastAsia"/>
                <w:sz w:val="20"/>
              </w:rPr>
              <w:t>＜</w:t>
            </w:r>
            <w:r w:rsidR="00003957" w:rsidRPr="00B03953">
              <w:rPr>
                <w:rFonts w:ascii="ＭＳ ゴシック" w:eastAsia="ＭＳ ゴシック" w:hAnsi="ＭＳ ゴシック" w:hint="eastAsia"/>
                <w:sz w:val="20"/>
              </w:rPr>
              <w:t>同室希望＞　□なし　　□あり（その方の氏名</w:t>
            </w:r>
            <w:r w:rsidR="00003957" w:rsidRPr="00B03953">
              <w:rPr>
                <w:rFonts w:ascii="ＭＳ ゴシック" w:eastAsia="ＭＳ ゴシック" w:hAnsi="ＭＳ ゴシック" w:hint="eastAsia"/>
                <w:sz w:val="20"/>
                <w:u w:val="single"/>
              </w:rPr>
              <w:t xml:space="preserve">　　　　　　　</w:t>
            </w:r>
            <w:r w:rsidRPr="00B03953">
              <w:rPr>
                <w:rFonts w:ascii="ＭＳ ゴシック" w:eastAsia="ＭＳ ゴシック" w:hAnsi="ＭＳ ゴシック" w:hint="eastAsia"/>
                <w:sz w:val="20"/>
                <w:u w:val="single"/>
              </w:rPr>
              <w:t xml:space="preserve">　　　　　</w:t>
            </w:r>
            <w:r w:rsidR="00003957" w:rsidRPr="00B03953">
              <w:rPr>
                <w:rFonts w:ascii="ＭＳ ゴシック" w:eastAsia="ＭＳ ゴシック" w:hAnsi="ＭＳ ゴシック" w:hint="eastAsia"/>
                <w:sz w:val="20"/>
                <w:u w:val="single"/>
              </w:rPr>
              <w:t xml:space="preserve">　　　　　　</w:t>
            </w:r>
            <w:r w:rsidR="00131890">
              <w:rPr>
                <w:rFonts w:ascii="ＭＳ ゴシック" w:eastAsia="ＭＳ ゴシック" w:hAnsi="ＭＳ ゴシック" w:hint="eastAsia"/>
                <w:sz w:val="20"/>
                <w:u w:val="single"/>
              </w:rPr>
              <w:t xml:space="preserve">　　　　　　　　　　</w:t>
            </w:r>
            <w:r w:rsidR="00003957" w:rsidRPr="00B03953">
              <w:rPr>
                <w:rFonts w:ascii="ＭＳ ゴシック" w:eastAsia="ＭＳ ゴシック" w:hAnsi="ＭＳ ゴシック" w:hint="eastAsia"/>
                <w:sz w:val="20"/>
                <w:u w:val="single"/>
              </w:rPr>
              <w:t xml:space="preserve">　　　　　</w:t>
            </w:r>
            <w:r w:rsidR="00003957" w:rsidRPr="00B03953">
              <w:rPr>
                <w:rFonts w:ascii="ＭＳ ゴシック" w:eastAsia="ＭＳ ゴシック" w:hAnsi="ＭＳ ゴシック" w:hint="eastAsia"/>
                <w:sz w:val="20"/>
              </w:rPr>
              <w:t>）</w:t>
            </w:r>
          </w:p>
          <w:p w14:paraId="26D3A13F" w14:textId="748125DA" w:rsidR="00FA3A82" w:rsidRPr="00B03953" w:rsidRDefault="00F211CA" w:rsidP="00BD0E46">
            <w:pPr>
              <w:spacing w:line="0" w:lineRule="atLeast"/>
              <w:rPr>
                <w:rFonts w:ascii="ＭＳ ゴシック" w:eastAsia="ＭＳ ゴシック" w:hAnsi="ＭＳ ゴシック"/>
                <w:sz w:val="18"/>
                <w:szCs w:val="18"/>
              </w:rPr>
            </w:pPr>
            <w:r w:rsidRPr="00B03953">
              <w:rPr>
                <w:rFonts w:ascii="ＭＳ ゴシック" w:eastAsia="ＭＳ ゴシック" w:hAnsi="ＭＳ ゴシック" w:hint="eastAsia"/>
                <w:sz w:val="18"/>
                <w:szCs w:val="18"/>
              </w:rPr>
              <w:t xml:space="preserve">　</w:t>
            </w:r>
            <w:r w:rsidR="00003957" w:rsidRPr="00B03953">
              <w:rPr>
                <w:rFonts w:ascii="ＭＳ ゴシック" w:eastAsia="ＭＳ ゴシック" w:hAnsi="ＭＳ ゴシック" w:hint="eastAsia"/>
                <w:sz w:val="18"/>
                <w:szCs w:val="18"/>
              </w:rPr>
              <w:t>※同室希望者を</w:t>
            </w:r>
            <w:r w:rsidR="006F123D">
              <w:rPr>
                <w:rFonts w:ascii="ＭＳ ゴシック" w:eastAsia="ＭＳ ゴシック" w:hAnsi="ＭＳ ゴシック" w:hint="eastAsia"/>
                <w:sz w:val="18"/>
                <w:szCs w:val="18"/>
              </w:rPr>
              <w:t>記入</w:t>
            </w:r>
            <w:r w:rsidR="00003957" w:rsidRPr="00B03953">
              <w:rPr>
                <w:rFonts w:ascii="ＭＳ ゴシック" w:eastAsia="ＭＳ ゴシック" w:hAnsi="ＭＳ ゴシック" w:hint="eastAsia"/>
                <w:sz w:val="18"/>
                <w:szCs w:val="18"/>
              </w:rPr>
              <w:t>する際は、</w:t>
            </w:r>
            <w:r w:rsidR="006F123D">
              <w:rPr>
                <w:rFonts w:ascii="ＭＳ ゴシック" w:eastAsia="ＭＳ ゴシック" w:hAnsi="ＭＳ ゴシック" w:hint="eastAsia"/>
                <w:sz w:val="18"/>
                <w:szCs w:val="18"/>
              </w:rPr>
              <w:t>必ず</w:t>
            </w:r>
            <w:r w:rsidR="00003957" w:rsidRPr="00B03953">
              <w:rPr>
                <w:rFonts w:ascii="ＭＳ ゴシック" w:eastAsia="ＭＳ ゴシック" w:hAnsi="ＭＳ ゴシック" w:hint="eastAsia"/>
                <w:sz w:val="18"/>
                <w:szCs w:val="18"/>
              </w:rPr>
              <w:t>相手の了解をとってください。要望に配慮しますが、</w:t>
            </w:r>
            <w:r w:rsidR="00FA3A82">
              <w:rPr>
                <w:rFonts w:ascii="ＭＳ ゴシック" w:eastAsia="ＭＳ ゴシック" w:hAnsi="ＭＳ ゴシック" w:hint="eastAsia"/>
                <w:sz w:val="18"/>
                <w:szCs w:val="18"/>
              </w:rPr>
              <w:t>全て</w:t>
            </w:r>
            <w:r w:rsidR="00003957" w:rsidRPr="00B03953">
              <w:rPr>
                <w:rFonts w:ascii="ＭＳ ゴシック" w:eastAsia="ＭＳ ゴシック" w:hAnsi="ＭＳ ゴシック" w:hint="eastAsia"/>
                <w:sz w:val="18"/>
                <w:szCs w:val="18"/>
              </w:rPr>
              <w:t>にお応えできない場合があります。</w:t>
            </w:r>
          </w:p>
          <w:p w14:paraId="35AA642F" w14:textId="77777777" w:rsidR="00003957" w:rsidRPr="00BD0E46" w:rsidRDefault="00003957" w:rsidP="00BD0E46">
            <w:pPr>
              <w:spacing w:line="0" w:lineRule="atLeast"/>
              <w:rPr>
                <w:rFonts w:ascii="ＭＳ ゴシック" w:eastAsia="ＭＳ ゴシック" w:hAnsi="ＭＳ ゴシック"/>
                <w:sz w:val="16"/>
                <w:szCs w:val="16"/>
              </w:rPr>
            </w:pPr>
          </w:p>
          <w:p w14:paraId="38FD5BA6" w14:textId="588A5A59" w:rsidR="00F211CA" w:rsidRPr="00B03953" w:rsidRDefault="00F211CA" w:rsidP="00BD0E46">
            <w:pPr>
              <w:spacing w:line="0" w:lineRule="atLeast"/>
              <w:rPr>
                <w:rFonts w:ascii="ＭＳ ゴシック" w:eastAsia="ＭＳ ゴシック" w:hAnsi="ＭＳ ゴシック"/>
                <w:sz w:val="20"/>
              </w:rPr>
            </w:pPr>
            <w:r w:rsidRPr="00B03953">
              <w:rPr>
                <w:rFonts w:ascii="ＭＳ ゴシック" w:eastAsia="ＭＳ ゴシック" w:hAnsi="ＭＳ ゴシック" w:hint="eastAsia"/>
                <w:sz w:val="20"/>
              </w:rPr>
              <w:t>＜参加回数＞　□初めて　□２回以上</w:t>
            </w:r>
          </w:p>
          <w:p w14:paraId="5C06E288" w14:textId="4AD6B59D" w:rsidR="00003957" w:rsidRPr="00BD0E46" w:rsidRDefault="00003957" w:rsidP="00352AFE">
            <w:pPr>
              <w:spacing w:line="0" w:lineRule="atLeast"/>
              <w:rPr>
                <w:rFonts w:ascii="ＭＳ ゴシック" w:eastAsia="ＭＳ ゴシック" w:hAnsi="ＭＳ ゴシック"/>
                <w:sz w:val="16"/>
                <w:szCs w:val="16"/>
              </w:rPr>
            </w:pPr>
          </w:p>
        </w:tc>
      </w:tr>
      <w:tr w:rsidR="00003957" w:rsidRPr="00B03953" w14:paraId="3545898C" w14:textId="77777777" w:rsidTr="00B03953">
        <w:trPr>
          <w:trHeight w:val="586"/>
        </w:trPr>
        <w:tc>
          <w:tcPr>
            <w:tcW w:w="10206" w:type="dxa"/>
            <w:gridSpan w:val="3"/>
            <w:shd w:val="clear" w:color="auto" w:fill="auto"/>
            <w:vAlign w:val="center"/>
          </w:tcPr>
          <w:p w14:paraId="3FF50174" w14:textId="15009021" w:rsidR="00003957" w:rsidRPr="00B03953" w:rsidRDefault="00003957" w:rsidP="00FA3A82">
            <w:pPr>
              <w:spacing w:line="240" w:lineRule="exact"/>
              <w:jc w:val="left"/>
              <w:rPr>
                <w:rFonts w:ascii="ＭＳ ゴシック" w:eastAsia="ＭＳ ゴシック" w:hAnsi="ＭＳ ゴシック"/>
                <w:sz w:val="20"/>
              </w:rPr>
            </w:pPr>
            <w:r w:rsidRPr="006F123D">
              <w:rPr>
                <w:rFonts w:ascii="ＭＳ ゴシック" w:eastAsia="ＭＳ ゴシック" w:hAnsi="ＭＳ ゴシック" w:hint="eastAsia"/>
                <w:szCs w:val="24"/>
              </w:rPr>
              <w:t>エクスカーション</w:t>
            </w:r>
            <w:r w:rsidR="003C0F4B" w:rsidRPr="006F123D">
              <w:rPr>
                <w:rFonts w:ascii="ＭＳ ゴシック" w:eastAsia="ＭＳ ゴシック" w:hAnsi="ＭＳ ゴシック" w:hint="eastAsia"/>
                <w:szCs w:val="24"/>
              </w:rPr>
              <w:t>［芽吹きの上高地で自然を満喫］</w:t>
            </w:r>
            <w:r w:rsidR="00B03953" w:rsidRPr="006F123D">
              <w:rPr>
                <w:rFonts w:ascii="ＭＳ ゴシック" w:eastAsia="ＭＳ ゴシック" w:hAnsi="ＭＳ ゴシック" w:hint="eastAsia"/>
                <w:szCs w:val="24"/>
              </w:rPr>
              <w:t>（参加要項</w:t>
            </w:r>
            <w:r w:rsidR="00B03953" w:rsidRPr="006F123D">
              <w:rPr>
                <w:rFonts w:ascii="ＭＳ ゴシック" w:eastAsia="ＭＳ ゴシック" w:hAnsi="ＭＳ ゴシック"/>
                <w:szCs w:val="24"/>
              </w:rPr>
              <w:t>P1</w:t>
            </w:r>
            <w:r w:rsidR="00FA3A82" w:rsidRPr="006F123D">
              <w:rPr>
                <w:rFonts w:ascii="ＭＳ ゴシック" w:eastAsia="ＭＳ ゴシック" w:hAnsi="ＭＳ ゴシック" w:hint="eastAsia"/>
                <w:szCs w:val="24"/>
              </w:rPr>
              <w:t>1</w:t>
            </w:r>
            <w:r w:rsidR="00B03953" w:rsidRPr="006F123D">
              <w:rPr>
                <w:rFonts w:ascii="ＭＳ ゴシック" w:eastAsia="ＭＳ ゴシック" w:hAnsi="ＭＳ ゴシック"/>
                <w:szCs w:val="24"/>
              </w:rPr>
              <w:t xml:space="preserve">) </w:t>
            </w:r>
            <w:r w:rsidRPr="006F123D">
              <w:rPr>
                <w:rFonts w:ascii="ＭＳ ゴシック" w:eastAsia="ＭＳ ゴシック" w:hAnsi="ＭＳ ゴシック" w:hint="eastAsia"/>
                <w:szCs w:val="24"/>
              </w:rPr>
              <w:t xml:space="preserve">　□参加を希望します　</w:t>
            </w:r>
          </w:p>
        </w:tc>
      </w:tr>
      <w:tr w:rsidR="00BD0E46" w:rsidRPr="00B03953" w14:paraId="29D8BA4A" w14:textId="77777777" w:rsidTr="00BD0E46">
        <w:trPr>
          <w:trHeight w:val="1871"/>
        </w:trPr>
        <w:tc>
          <w:tcPr>
            <w:tcW w:w="10206" w:type="dxa"/>
            <w:gridSpan w:val="3"/>
            <w:shd w:val="clear" w:color="auto" w:fill="auto"/>
          </w:tcPr>
          <w:p w14:paraId="311D7186" w14:textId="77777777" w:rsidR="00BD0E46" w:rsidRPr="00B03953" w:rsidRDefault="00BD0E46" w:rsidP="00BD0E46">
            <w:pPr>
              <w:spacing w:line="280" w:lineRule="exact"/>
              <w:rPr>
                <w:rFonts w:ascii="ＭＳ ゴシック" w:eastAsia="ＭＳ ゴシック" w:hAnsi="ＭＳ ゴシック"/>
                <w:sz w:val="20"/>
              </w:rPr>
            </w:pPr>
            <w:r w:rsidRPr="00B03953">
              <w:rPr>
                <w:rFonts w:ascii="ＭＳ ゴシック" w:eastAsia="ＭＳ ゴシック" w:hAnsi="ＭＳ ゴシック" w:hint="eastAsia"/>
                <w:sz w:val="20"/>
              </w:rPr>
              <w:t>■特記事項　遅刻、早退、体調等事務局に事前に伝えておきたいことがありましたらお書きください。</w:t>
            </w:r>
          </w:p>
          <w:p w14:paraId="72EDF4ED" w14:textId="77777777" w:rsidR="00BD0E46" w:rsidRDefault="00BD0E46" w:rsidP="00EA214C">
            <w:pPr>
              <w:spacing w:line="280" w:lineRule="exact"/>
              <w:rPr>
                <w:rFonts w:ascii="ＭＳ ゴシック" w:eastAsia="ＭＳ ゴシック" w:hAnsi="ＭＳ ゴシック" w:hint="eastAsia"/>
                <w:sz w:val="20"/>
              </w:rPr>
            </w:pPr>
          </w:p>
          <w:p w14:paraId="2DDA2DFF" w14:textId="77777777" w:rsidR="00BD0E46" w:rsidRDefault="00BD0E46" w:rsidP="00EA214C">
            <w:pPr>
              <w:spacing w:line="280" w:lineRule="exact"/>
              <w:rPr>
                <w:rFonts w:ascii="ＭＳ ゴシック" w:eastAsia="ＭＳ ゴシック" w:hAnsi="ＭＳ ゴシック" w:hint="eastAsia"/>
                <w:sz w:val="20"/>
              </w:rPr>
            </w:pPr>
          </w:p>
          <w:p w14:paraId="262359E4" w14:textId="77777777" w:rsidR="00BD0E46" w:rsidRDefault="00BD0E46" w:rsidP="00EA214C">
            <w:pPr>
              <w:spacing w:line="280" w:lineRule="exact"/>
              <w:rPr>
                <w:rFonts w:ascii="ＭＳ ゴシック" w:eastAsia="ＭＳ ゴシック" w:hAnsi="ＭＳ ゴシック" w:hint="eastAsia"/>
                <w:sz w:val="20"/>
              </w:rPr>
            </w:pPr>
          </w:p>
          <w:p w14:paraId="353C59E5" w14:textId="77777777" w:rsidR="00BD0E46" w:rsidRDefault="00BD0E46" w:rsidP="00EA214C">
            <w:pPr>
              <w:spacing w:line="280" w:lineRule="exact"/>
              <w:rPr>
                <w:rFonts w:ascii="ＭＳ ゴシック" w:eastAsia="ＭＳ ゴシック" w:hAnsi="ＭＳ ゴシック" w:hint="eastAsia"/>
                <w:sz w:val="20"/>
              </w:rPr>
            </w:pPr>
          </w:p>
          <w:p w14:paraId="67516667" w14:textId="77777777" w:rsidR="00BD0E46" w:rsidRDefault="00BD0E46" w:rsidP="00EA214C">
            <w:pPr>
              <w:spacing w:line="280" w:lineRule="exact"/>
              <w:rPr>
                <w:rFonts w:ascii="ＭＳ ゴシック" w:eastAsia="ＭＳ ゴシック" w:hAnsi="ＭＳ ゴシック" w:hint="eastAsia"/>
                <w:sz w:val="20"/>
              </w:rPr>
            </w:pPr>
          </w:p>
          <w:p w14:paraId="4E764242" w14:textId="77777777" w:rsidR="00BD0E46" w:rsidRPr="00B03953" w:rsidRDefault="00BD0E46" w:rsidP="00EA214C">
            <w:pPr>
              <w:spacing w:line="280" w:lineRule="exact"/>
              <w:rPr>
                <w:rFonts w:ascii="ＭＳ ゴシック" w:eastAsia="ＭＳ ゴシック" w:hAnsi="ＭＳ ゴシック" w:hint="eastAsia"/>
                <w:sz w:val="20"/>
              </w:rPr>
            </w:pPr>
          </w:p>
        </w:tc>
      </w:tr>
      <w:tr w:rsidR="00EA214C" w:rsidRPr="00B03953" w14:paraId="4C25A5AB" w14:textId="77777777" w:rsidTr="00BD0E46">
        <w:trPr>
          <w:trHeight w:val="1457"/>
        </w:trPr>
        <w:tc>
          <w:tcPr>
            <w:tcW w:w="10206" w:type="dxa"/>
            <w:gridSpan w:val="3"/>
            <w:shd w:val="clear" w:color="auto" w:fill="auto"/>
          </w:tcPr>
          <w:p w14:paraId="05DDDC03" w14:textId="6253A7DB" w:rsidR="00BD0E46" w:rsidRPr="00B03953" w:rsidRDefault="00BD0E46" w:rsidP="00BD0E46">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❤ネイチャーゲームショップ事前注文欄　【希望商品名】【個数】をお書きいただければ、当日会場にてお渡しいたします。</w:t>
            </w:r>
          </w:p>
          <w:p w14:paraId="3E7312B9" w14:textId="77777777" w:rsidR="00EA214C" w:rsidRPr="00B03953" w:rsidRDefault="00EA214C" w:rsidP="00EA214C">
            <w:pPr>
              <w:spacing w:line="280" w:lineRule="exact"/>
              <w:rPr>
                <w:rFonts w:ascii="ＭＳ ゴシック" w:eastAsia="ＭＳ ゴシック" w:hAnsi="ＭＳ ゴシック"/>
                <w:sz w:val="20"/>
              </w:rPr>
            </w:pPr>
          </w:p>
          <w:p w14:paraId="6BF85452" w14:textId="77777777" w:rsidR="003C0F4B" w:rsidRDefault="003C0F4B" w:rsidP="00EA214C">
            <w:pPr>
              <w:spacing w:line="300" w:lineRule="exact"/>
              <w:rPr>
                <w:rFonts w:ascii="ＭＳ ゴシック" w:eastAsia="ＭＳ ゴシック" w:hAnsi="ＭＳ ゴシック" w:hint="eastAsia"/>
                <w:sz w:val="20"/>
              </w:rPr>
            </w:pPr>
          </w:p>
          <w:p w14:paraId="6506ACF2" w14:textId="77777777" w:rsidR="00131890" w:rsidRPr="00B03953" w:rsidRDefault="00131890" w:rsidP="00EA214C">
            <w:pPr>
              <w:spacing w:line="300" w:lineRule="exact"/>
              <w:rPr>
                <w:rFonts w:ascii="ＭＳ ゴシック" w:eastAsia="ＭＳ ゴシック" w:hAnsi="ＭＳ ゴシック"/>
                <w:sz w:val="20"/>
              </w:rPr>
            </w:pPr>
          </w:p>
        </w:tc>
      </w:tr>
    </w:tbl>
    <w:p w14:paraId="794670E7" w14:textId="246F0F02" w:rsidR="00A25FB6" w:rsidRPr="00B03953" w:rsidRDefault="00A25FB6" w:rsidP="006A1802">
      <w:pPr>
        <w:spacing w:line="280" w:lineRule="exact"/>
        <w:rPr>
          <w:rFonts w:ascii="ＭＳ ゴシック" w:eastAsia="ＭＳ ゴシック" w:hAnsi="ＭＳ ゴシック" w:hint="eastAsia"/>
          <w:sz w:val="20"/>
        </w:rPr>
      </w:pPr>
      <w:bookmarkStart w:id="0" w:name="_GoBack"/>
      <w:bookmarkEnd w:id="0"/>
    </w:p>
    <w:sectPr w:rsidR="00A25FB6" w:rsidRPr="00B03953" w:rsidSect="00BD0E46">
      <w:footerReference w:type="default" r:id="rId9"/>
      <w:endnotePr>
        <w:numFmt w:val="decimal"/>
      </w:endnotePr>
      <w:pgSz w:w="11906" w:h="16838"/>
      <w:pgMar w:top="567" w:right="567" w:bottom="567" w:left="1134" w:header="0" w:footer="510" w:gutter="0"/>
      <w:cols w:space="720"/>
      <w:docGrid w:type="linesAndChars" w:linePitch="485" w:charSpace="-400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ECF" w14:textId="77777777" w:rsidR="00BD0E46" w:rsidRDefault="00BD0E46">
      <w:r>
        <w:separator/>
      </w:r>
    </w:p>
  </w:endnote>
  <w:endnote w:type="continuationSeparator" w:id="0">
    <w:p w14:paraId="1B0A7AD8" w14:textId="77777777" w:rsidR="00BD0E46" w:rsidRDefault="00BD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平成角ゴシック">
    <w:altName w:val="ＭＳ ゴシック"/>
    <w:charset w:val="80"/>
    <w:family w:val="auto"/>
    <w:pitch w:val="variable"/>
    <w:sig w:usb0="01000000" w:usb1="00000000" w:usb2="07040001" w:usb3="00000000" w:csb0="00020000"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ＤＦＰ教科書体W3">
    <w:panose1 w:val="02020309010101010101"/>
    <w:charset w:val="4E"/>
    <w:family w:val="auto"/>
    <w:pitch w:val="variable"/>
    <w:sig w:usb0="00000001" w:usb1="08070000" w:usb2="00000010" w:usb3="00000000" w:csb0="00020000" w:csb1="00000000"/>
  </w:font>
  <w:font w:name="平成明朝">
    <w:altName w:val="ＭＳ 明朝"/>
    <w:charset w:val="80"/>
    <w:family w:val="auto"/>
    <w:pitch w:val="variable"/>
    <w:sig w:usb0="00000000" w:usb1="00000000" w:usb2="07040001" w:usb3="00000000" w:csb0="00020000" w:csb1="00000000"/>
  </w:font>
  <w:font w:name="Times">
    <w:panose1 w:val="02000500000000000000"/>
    <w:charset w:val="00"/>
    <w:family w:val="auto"/>
    <w:pitch w:val="variable"/>
    <w:sig w:usb0="00000003" w:usb1="00000000" w:usb2="00000000" w:usb3="00000000" w:csb0="00000001" w:csb1="00000000"/>
  </w:font>
  <w:font w:name="ＤＦ平成丸ゴシック体W4">
    <w:altName w:val="ＭＳ 明朝"/>
    <w:panose1 w:val="00000000000000000000"/>
    <w:charset w:val="80"/>
    <w:family w:val="auto"/>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ＤＦＰ平成丸ゴシック体W4">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HGPｺﾞｼｯｸE">
    <w:panose1 w:val="020B0900000000000000"/>
    <w:charset w:val="4E"/>
    <w:family w:val="auto"/>
    <w:pitch w:val="variable"/>
    <w:sig w:usb0="E00002FF" w:usb1="6AC7FDFB" w:usb2="00000012" w:usb3="00000000" w:csb0="0002009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076A" w14:textId="07928DA5" w:rsidR="00BD0E46" w:rsidRDefault="00BD0E46">
    <w:pPr>
      <w:pStyle w:val="a8"/>
      <w:jc w:val="center"/>
      <w:rPr>
        <w:rFonts w:ascii="平成明朝" w:hAnsi="平成明朝"/>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AC6BB" w14:textId="77777777" w:rsidR="00BD0E46" w:rsidRDefault="00BD0E46">
      <w:r>
        <w:separator/>
      </w:r>
    </w:p>
  </w:footnote>
  <w:footnote w:type="continuationSeparator" w:id="0">
    <w:p w14:paraId="2633CC12" w14:textId="77777777" w:rsidR="00BD0E46" w:rsidRDefault="00BD0E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E4BA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0C"/>
    <w:multiLevelType w:val="multilevel"/>
    <w:tmpl w:val="0000000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0000000D"/>
    <w:multiLevelType w:val="multilevel"/>
    <w:tmpl w:val="0000000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29D04303"/>
    <w:multiLevelType w:val="hybridMultilevel"/>
    <w:tmpl w:val="349CB5A6"/>
    <w:lvl w:ilvl="0" w:tplc="2BACEBCA">
      <w:start w:val="1"/>
      <w:numFmt w:val="decimalEnclosedCircle"/>
      <w:lvlText w:val="%1"/>
      <w:lvlJc w:val="left"/>
      <w:pPr>
        <w:ind w:left="2340" w:hanging="360"/>
      </w:pPr>
      <w:rPr>
        <w:rFonts w:hint="eastAsia"/>
      </w:rPr>
    </w:lvl>
    <w:lvl w:ilvl="1" w:tplc="04090017" w:tentative="1">
      <w:start w:val="1"/>
      <w:numFmt w:val="aiueoFullWidth"/>
      <w:lvlText w:val="(%2)"/>
      <w:lvlJc w:val="left"/>
      <w:pPr>
        <w:ind w:left="2940" w:hanging="480"/>
      </w:pPr>
    </w:lvl>
    <w:lvl w:ilvl="2" w:tplc="04090011" w:tentative="1">
      <w:start w:val="1"/>
      <w:numFmt w:val="decimalEnclosedCircle"/>
      <w:lvlText w:val="%3"/>
      <w:lvlJc w:val="left"/>
      <w:pPr>
        <w:ind w:left="3420" w:hanging="480"/>
      </w:pPr>
    </w:lvl>
    <w:lvl w:ilvl="3" w:tplc="0409000F" w:tentative="1">
      <w:start w:val="1"/>
      <w:numFmt w:val="decimal"/>
      <w:lvlText w:val="%4."/>
      <w:lvlJc w:val="left"/>
      <w:pPr>
        <w:ind w:left="3900" w:hanging="480"/>
      </w:pPr>
    </w:lvl>
    <w:lvl w:ilvl="4" w:tplc="04090017" w:tentative="1">
      <w:start w:val="1"/>
      <w:numFmt w:val="aiueoFullWidth"/>
      <w:lvlText w:val="(%5)"/>
      <w:lvlJc w:val="left"/>
      <w:pPr>
        <w:ind w:left="4380" w:hanging="480"/>
      </w:pPr>
    </w:lvl>
    <w:lvl w:ilvl="5" w:tplc="04090011" w:tentative="1">
      <w:start w:val="1"/>
      <w:numFmt w:val="decimalEnclosedCircle"/>
      <w:lvlText w:val="%6"/>
      <w:lvlJc w:val="left"/>
      <w:pPr>
        <w:ind w:left="4860" w:hanging="480"/>
      </w:pPr>
    </w:lvl>
    <w:lvl w:ilvl="6" w:tplc="0409000F" w:tentative="1">
      <w:start w:val="1"/>
      <w:numFmt w:val="decimal"/>
      <w:lvlText w:val="%7."/>
      <w:lvlJc w:val="left"/>
      <w:pPr>
        <w:ind w:left="5340" w:hanging="480"/>
      </w:pPr>
    </w:lvl>
    <w:lvl w:ilvl="7" w:tplc="04090017" w:tentative="1">
      <w:start w:val="1"/>
      <w:numFmt w:val="aiueoFullWidth"/>
      <w:lvlText w:val="(%8)"/>
      <w:lvlJc w:val="left"/>
      <w:pPr>
        <w:ind w:left="5820" w:hanging="480"/>
      </w:pPr>
    </w:lvl>
    <w:lvl w:ilvl="8" w:tplc="04090011" w:tentative="1">
      <w:start w:val="1"/>
      <w:numFmt w:val="decimalEnclosedCircle"/>
      <w:lvlText w:val="%9"/>
      <w:lvlJc w:val="left"/>
      <w:pPr>
        <w:ind w:left="6300" w:hanging="480"/>
      </w:pPr>
    </w:lvl>
  </w:abstractNum>
  <w:abstractNum w:abstractNumId="5">
    <w:nsid w:val="2B7138A7"/>
    <w:multiLevelType w:val="hybridMultilevel"/>
    <w:tmpl w:val="3B72E4F4"/>
    <w:lvl w:ilvl="0" w:tplc="58E60190">
      <w:start w:val="2"/>
      <w:numFmt w:val="bullet"/>
      <w:lvlText w:val="■"/>
      <w:lvlJc w:val="left"/>
      <w:pPr>
        <w:ind w:left="360" w:hanging="360"/>
      </w:pPr>
      <w:rPr>
        <w:rFonts w:ascii="平成角ゴシック" w:eastAsia="平成角ゴシック" w:hAnsi="平成角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3167D74"/>
    <w:multiLevelType w:val="multilevel"/>
    <w:tmpl w:val="00000000"/>
    <w:lvl w:ilvl="0">
      <w:numFmt w:val="bullet"/>
      <w:lvlText w:val="※"/>
      <w:lvlJc w:val="left"/>
      <w:pPr>
        <w:ind w:left="801" w:hanging="360"/>
      </w:pPr>
      <w:rPr>
        <w:rFonts w:ascii="平成角ゴシック" w:eastAsia="平成角ゴシック" w:hAnsi="平成角ゴシック" w:cs="Times New Roman" w:hint="eastAsia"/>
      </w:rPr>
    </w:lvl>
    <w:lvl w:ilvl="1">
      <w:start w:val="1"/>
      <w:numFmt w:val="bullet"/>
      <w:lvlText w:val=""/>
      <w:lvlJc w:val="left"/>
      <w:pPr>
        <w:ind w:left="1281" w:hanging="420"/>
      </w:pPr>
      <w:rPr>
        <w:rFonts w:ascii="Wingdings" w:hAnsi="Wingdings" w:hint="default"/>
      </w:rPr>
    </w:lvl>
    <w:lvl w:ilvl="2">
      <w:start w:val="1"/>
      <w:numFmt w:val="bullet"/>
      <w:lvlText w:val=""/>
      <w:lvlJc w:val="left"/>
      <w:pPr>
        <w:ind w:left="1701" w:hanging="420"/>
      </w:pPr>
      <w:rPr>
        <w:rFonts w:ascii="Wingdings" w:hAnsi="Wingdings" w:hint="default"/>
      </w:rPr>
    </w:lvl>
    <w:lvl w:ilvl="3">
      <w:start w:val="1"/>
      <w:numFmt w:val="bullet"/>
      <w:lvlText w:val=""/>
      <w:lvlJc w:val="left"/>
      <w:pPr>
        <w:ind w:left="2121" w:hanging="420"/>
      </w:pPr>
      <w:rPr>
        <w:rFonts w:ascii="Wingdings" w:hAnsi="Wingdings" w:hint="default"/>
      </w:rPr>
    </w:lvl>
    <w:lvl w:ilvl="4">
      <w:start w:val="1"/>
      <w:numFmt w:val="bullet"/>
      <w:lvlText w:val=""/>
      <w:lvlJc w:val="left"/>
      <w:pPr>
        <w:ind w:left="2541" w:hanging="420"/>
      </w:pPr>
      <w:rPr>
        <w:rFonts w:ascii="Wingdings" w:hAnsi="Wingdings" w:hint="default"/>
      </w:rPr>
    </w:lvl>
    <w:lvl w:ilvl="5">
      <w:start w:val="1"/>
      <w:numFmt w:val="bullet"/>
      <w:lvlText w:val=""/>
      <w:lvlJc w:val="left"/>
      <w:pPr>
        <w:ind w:left="2961" w:hanging="420"/>
      </w:pPr>
      <w:rPr>
        <w:rFonts w:ascii="Wingdings" w:hAnsi="Wingdings" w:hint="default"/>
      </w:rPr>
    </w:lvl>
    <w:lvl w:ilvl="6">
      <w:start w:val="1"/>
      <w:numFmt w:val="bullet"/>
      <w:lvlText w:val=""/>
      <w:lvlJc w:val="left"/>
      <w:pPr>
        <w:ind w:left="3381" w:hanging="420"/>
      </w:pPr>
      <w:rPr>
        <w:rFonts w:ascii="Wingdings" w:hAnsi="Wingdings" w:hint="default"/>
      </w:rPr>
    </w:lvl>
    <w:lvl w:ilvl="7">
      <w:start w:val="1"/>
      <w:numFmt w:val="bullet"/>
      <w:lvlText w:val=""/>
      <w:lvlJc w:val="left"/>
      <w:pPr>
        <w:ind w:left="3801" w:hanging="420"/>
      </w:pPr>
      <w:rPr>
        <w:rFonts w:ascii="Wingdings" w:hAnsi="Wingdings" w:hint="default"/>
      </w:rPr>
    </w:lvl>
    <w:lvl w:ilvl="8">
      <w:start w:val="1"/>
      <w:numFmt w:val="bullet"/>
      <w:lvlText w:val=""/>
      <w:lvlJc w:val="left"/>
      <w:pPr>
        <w:ind w:left="4221" w:hanging="420"/>
      </w:pPr>
      <w:rPr>
        <w:rFonts w:ascii="Wingdings" w:hAnsi="Wingdings" w:hint="default"/>
      </w:rPr>
    </w:lvl>
  </w:abstractNum>
  <w:abstractNum w:abstractNumId="7">
    <w:nsid w:val="3A2731A7"/>
    <w:multiLevelType w:val="hybridMultilevel"/>
    <w:tmpl w:val="BD5E3334"/>
    <w:lvl w:ilvl="0" w:tplc="7B4C6F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CA196F"/>
    <w:multiLevelType w:val="hybridMultilevel"/>
    <w:tmpl w:val="0570DCFE"/>
    <w:lvl w:ilvl="0" w:tplc="CD6E9F0C">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9">
    <w:nsid w:val="613459BD"/>
    <w:multiLevelType w:val="hybridMultilevel"/>
    <w:tmpl w:val="49DAC0B6"/>
    <w:lvl w:ilvl="0" w:tplc="FE3CFEF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37F3DA4"/>
    <w:multiLevelType w:val="hybridMultilevel"/>
    <w:tmpl w:val="8BF83838"/>
    <w:lvl w:ilvl="0" w:tplc="29448DBA">
      <w:numFmt w:val="bullet"/>
      <w:lvlText w:val="※"/>
      <w:lvlJc w:val="left"/>
      <w:pPr>
        <w:ind w:left="360" w:hanging="360"/>
      </w:pPr>
      <w:rPr>
        <w:rFonts w:ascii="ＤＦＰ教科書体W3" w:eastAsia="ＤＦＰ教科書体W3" w:hAnsi="ＤＦＰ教科書体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677D635C"/>
    <w:multiLevelType w:val="hybridMultilevel"/>
    <w:tmpl w:val="BF8A80E6"/>
    <w:lvl w:ilvl="0" w:tplc="96A85A6E">
      <w:numFmt w:val="bullet"/>
      <w:lvlText w:val="※"/>
      <w:lvlJc w:val="left"/>
      <w:pPr>
        <w:ind w:left="580" w:hanging="360"/>
      </w:pPr>
      <w:rPr>
        <w:rFonts w:ascii="平成角ゴシック" w:eastAsia="平成角ゴシック" w:hAnsi="平成角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nsid w:val="6CE01C41"/>
    <w:multiLevelType w:val="hybridMultilevel"/>
    <w:tmpl w:val="329CF9FE"/>
    <w:lvl w:ilvl="0" w:tplc="3F38C410">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3">
    <w:nsid w:val="6E4062EB"/>
    <w:multiLevelType w:val="hybridMultilevel"/>
    <w:tmpl w:val="158AC630"/>
    <w:lvl w:ilvl="0" w:tplc="D5B625A2">
      <w:start w:val="1"/>
      <w:numFmt w:val="decimalEnclosedCircle"/>
      <w:lvlText w:val="%1"/>
      <w:lvlJc w:val="left"/>
      <w:pPr>
        <w:ind w:left="2340" w:hanging="360"/>
      </w:pPr>
      <w:rPr>
        <w:rFonts w:hint="eastAsia"/>
      </w:rPr>
    </w:lvl>
    <w:lvl w:ilvl="1" w:tplc="04090017" w:tentative="1">
      <w:start w:val="1"/>
      <w:numFmt w:val="aiueoFullWidth"/>
      <w:lvlText w:val="(%2)"/>
      <w:lvlJc w:val="left"/>
      <w:pPr>
        <w:ind w:left="2940" w:hanging="480"/>
      </w:pPr>
    </w:lvl>
    <w:lvl w:ilvl="2" w:tplc="04090011" w:tentative="1">
      <w:start w:val="1"/>
      <w:numFmt w:val="decimalEnclosedCircle"/>
      <w:lvlText w:val="%3"/>
      <w:lvlJc w:val="left"/>
      <w:pPr>
        <w:ind w:left="3420" w:hanging="480"/>
      </w:pPr>
    </w:lvl>
    <w:lvl w:ilvl="3" w:tplc="0409000F" w:tentative="1">
      <w:start w:val="1"/>
      <w:numFmt w:val="decimal"/>
      <w:lvlText w:val="%4."/>
      <w:lvlJc w:val="left"/>
      <w:pPr>
        <w:ind w:left="3900" w:hanging="480"/>
      </w:pPr>
    </w:lvl>
    <w:lvl w:ilvl="4" w:tplc="04090017" w:tentative="1">
      <w:start w:val="1"/>
      <w:numFmt w:val="aiueoFullWidth"/>
      <w:lvlText w:val="(%5)"/>
      <w:lvlJc w:val="left"/>
      <w:pPr>
        <w:ind w:left="4380" w:hanging="480"/>
      </w:pPr>
    </w:lvl>
    <w:lvl w:ilvl="5" w:tplc="04090011" w:tentative="1">
      <w:start w:val="1"/>
      <w:numFmt w:val="decimalEnclosedCircle"/>
      <w:lvlText w:val="%6"/>
      <w:lvlJc w:val="left"/>
      <w:pPr>
        <w:ind w:left="4860" w:hanging="480"/>
      </w:pPr>
    </w:lvl>
    <w:lvl w:ilvl="6" w:tplc="0409000F" w:tentative="1">
      <w:start w:val="1"/>
      <w:numFmt w:val="decimal"/>
      <w:lvlText w:val="%7."/>
      <w:lvlJc w:val="left"/>
      <w:pPr>
        <w:ind w:left="5340" w:hanging="480"/>
      </w:pPr>
    </w:lvl>
    <w:lvl w:ilvl="7" w:tplc="04090017" w:tentative="1">
      <w:start w:val="1"/>
      <w:numFmt w:val="aiueoFullWidth"/>
      <w:lvlText w:val="(%8)"/>
      <w:lvlJc w:val="left"/>
      <w:pPr>
        <w:ind w:left="5820" w:hanging="480"/>
      </w:pPr>
    </w:lvl>
    <w:lvl w:ilvl="8" w:tplc="04090011" w:tentative="1">
      <w:start w:val="1"/>
      <w:numFmt w:val="decimalEnclosedCircle"/>
      <w:lvlText w:val="%9"/>
      <w:lvlJc w:val="left"/>
      <w:pPr>
        <w:ind w:left="6300" w:hanging="480"/>
      </w:pPr>
    </w:lvl>
  </w:abstractNum>
  <w:abstractNum w:abstractNumId="14">
    <w:nsid w:val="6F7C2500"/>
    <w:multiLevelType w:val="hybridMultilevel"/>
    <w:tmpl w:val="698C92AC"/>
    <w:lvl w:ilvl="0" w:tplc="5A2E055E">
      <w:start w:val="3"/>
      <w:numFmt w:val="bullet"/>
      <w:lvlText w:val="※"/>
      <w:lvlJc w:val="left"/>
      <w:pPr>
        <w:ind w:left="360" w:hanging="360"/>
      </w:pPr>
      <w:rPr>
        <w:rFonts w:ascii="平成明朝" w:eastAsia="平成明朝" w:hAnsi="Times"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75EF2A48"/>
    <w:multiLevelType w:val="hybridMultilevel"/>
    <w:tmpl w:val="D82811F4"/>
    <w:lvl w:ilvl="0" w:tplc="E4843AEC">
      <w:numFmt w:val="bullet"/>
      <w:lvlText w:val="★"/>
      <w:lvlJc w:val="left"/>
      <w:pPr>
        <w:ind w:left="360" w:hanging="360"/>
      </w:pPr>
      <w:rPr>
        <w:rFonts w:ascii="平成角ゴシック" w:eastAsia="平成角ゴシック" w:hAnsi="平成角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7E2A6595"/>
    <w:multiLevelType w:val="hybridMultilevel"/>
    <w:tmpl w:val="177659B4"/>
    <w:lvl w:ilvl="0" w:tplc="A4780990">
      <w:numFmt w:val="bullet"/>
      <w:lvlText w:val="■"/>
      <w:lvlJc w:val="left"/>
      <w:pPr>
        <w:tabs>
          <w:tab w:val="num" w:pos="360"/>
        </w:tabs>
        <w:ind w:left="360" w:hanging="360"/>
      </w:pPr>
      <w:rPr>
        <w:rFonts w:ascii="平成角ゴシック" w:eastAsia="平成角ゴシック" w:hAnsi="平成角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16"/>
  </w:num>
  <w:num w:numId="6">
    <w:abstractNumId w:val="11"/>
  </w:num>
  <w:num w:numId="7">
    <w:abstractNumId w:val="0"/>
  </w:num>
  <w:num w:numId="8">
    <w:abstractNumId w:val="5"/>
  </w:num>
  <w:num w:numId="9">
    <w:abstractNumId w:val="14"/>
  </w:num>
  <w:num w:numId="10">
    <w:abstractNumId w:val="15"/>
  </w:num>
  <w:num w:numId="11">
    <w:abstractNumId w:val="9"/>
  </w:num>
  <w:num w:numId="12">
    <w:abstractNumId w:val="10"/>
  </w:num>
  <w:num w:numId="13">
    <w:abstractNumId w:val="7"/>
  </w:num>
  <w:num w:numId="14">
    <w:abstractNumId w:val="4"/>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51"/>
  <w:drawingGridHorizontalSpacing w:val="110"/>
  <w:drawingGridVerticalSpacing w:val="485"/>
  <w:displayHorizontalDrawingGridEvery w:val="2"/>
  <w:characterSpacingControl w:val="compressPunctuation"/>
  <w:hdrShapeDefaults>
    <o:shapedefaults v:ext="edit" spidmax="2050">
      <v:textbox inset="5.85pt,.7pt,5.85pt,.7pt"/>
      <o:colormenu v:ext="edit" fillcolor="none [2749]"/>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E1CB0"/>
    <w:rsid w:val="00003957"/>
    <w:rsid w:val="00012620"/>
    <w:rsid w:val="00012FF3"/>
    <w:rsid w:val="00022C92"/>
    <w:rsid w:val="00032C77"/>
    <w:rsid w:val="000451B0"/>
    <w:rsid w:val="00051E70"/>
    <w:rsid w:val="000544E4"/>
    <w:rsid w:val="00070F4C"/>
    <w:rsid w:val="00074B57"/>
    <w:rsid w:val="00080498"/>
    <w:rsid w:val="000843A4"/>
    <w:rsid w:val="00092E14"/>
    <w:rsid w:val="0009458D"/>
    <w:rsid w:val="000A4929"/>
    <w:rsid w:val="000B63A4"/>
    <w:rsid w:val="000D2054"/>
    <w:rsid w:val="000E1698"/>
    <w:rsid w:val="000F4BCA"/>
    <w:rsid w:val="000F7010"/>
    <w:rsid w:val="000F7937"/>
    <w:rsid w:val="001143B2"/>
    <w:rsid w:val="00131682"/>
    <w:rsid w:val="00131890"/>
    <w:rsid w:val="00145173"/>
    <w:rsid w:val="001531B6"/>
    <w:rsid w:val="00170272"/>
    <w:rsid w:val="00171A9B"/>
    <w:rsid w:val="0017360C"/>
    <w:rsid w:val="00174BF2"/>
    <w:rsid w:val="00183F5D"/>
    <w:rsid w:val="0018720E"/>
    <w:rsid w:val="00191A06"/>
    <w:rsid w:val="00191FA1"/>
    <w:rsid w:val="001A0BD5"/>
    <w:rsid w:val="001B70C6"/>
    <w:rsid w:val="001C0B02"/>
    <w:rsid w:val="001C6F90"/>
    <w:rsid w:val="001D3561"/>
    <w:rsid w:val="001E268C"/>
    <w:rsid w:val="0021594E"/>
    <w:rsid w:val="0023009B"/>
    <w:rsid w:val="00230F31"/>
    <w:rsid w:val="0024465E"/>
    <w:rsid w:val="0024793D"/>
    <w:rsid w:val="00263278"/>
    <w:rsid w:val="0027164C"/>
    <w:rsid w:val="00273508"/>
    <w:rsid w:val="00277E2F"/>
    <w:rsid w:val="00291610"/>
    <w:rsid w:val="0029175C"/>
    <w:rsid w:val="002925CD"/>
    <w:rsid w:val="00295C10"/>
    <w:rsid w:val="00296941"/>
    <w:rsid w:val="002A1573"/>
    <w:rsid w:val="002B1106"/>
    <w:rsid w:val="002B2868"/>
    <w:rsid w:val="002D719F"/>
    <w:rsid w:val="002D7815"/>
    <w:rsid w:val="002F0923"/>
    <w:rsid w:val="003139F9"/>
    <w:rsid w:val="0032390E"/>
    <w:rsid w:val="00324D64"/>
    <w:rsid w:val="00336FE2"/>
    <w:rsid w:val="0034490B"/>
    <w:rsid w:val="00352AFE"/>
    <w:rsid w:val="00362913"/>
    <w:rsid w:val="00376C71"/>
    <w:rsid w:val="00380F9D"/>
    <w:rsid w:val="0038276F"/>
    <w:rsid w:val="0038670B"/>
    <w:rsid w:val="003940AE"/>
    <w:rsid w:val="0039737C"/>
    <w:rsid w:val="003A4012"/>
    <w:rsid w:val="003A4174"/>
    <w:rsid w:val="003B2590"/>
    <w:rsid w:val="003C0F4B"/>
    <w:rsid w:val="003D2F96"/>
    <w:rsid w:val="003E508E"/>
    <w:rsid w:val="003F018B"/>
    <w:rsid w:val="003F06D6"/>
    <w:rsid w:val="003F428F"/>
    <w:rsid w:val="004301A6"/>
    <w:rsid w:val="00446783"/>
    <w:rsid w:val="00452B68"/>
    <w:rsid w:val="004562D5"/>
    <w:rsid w:val="00465DCE"/>
    <w:rsid w:val="004729DB"/>
    <w:rsid w:val="00484775"/>
    <w:rsid w:val="004A25AD"/>
    <w:rsid w:val="004B3E06"/>
    <w:rsid w:val="004D06A5"/>
    <w:rsid w:val="004D6F5C"/>
    <w:rsid w:val="004E1CB0"/>
    <w:rsid w:val="004F15F6"/>
    <w:rsid w:val="005019B7"/>
    <w:rsid w:val="005059BB"/>
    <w:rsid w:val="00506910"/>
    <w:rsid w:val="00510BFD"/>
    <w:rsid w:val="005149E6"/>
    <w:rsid w:val="005228BD"/>
    <w:rsid w:val="00526D30"/>
    <w:rsid w:val="00531CB1"/>
    <w:rsid w:val="005455B1"/>
    <w:rsid w:val="005511B1"/>
    <w:rsid w:val="00554A92"/>
    <w:rsid w:val="0056591A"/>
    <w:rsid w:val="005659C8"/>
    <w:rsid w:val="00581566"/>
    <w:rsid w:val="00585A55"/>
    <w:rsid w:val="005B063F"/>
    <w:rsid w:val="005B5051"/>
    <w:rsid w:val="005C225C"/>
    <w:rsid w:val="005C60DA"/>
    <w:rsid w:val="005D03D2"/>
    <w:rsid w:val="005D25EC"/>
    <w:rsid w:val="005E0063"/>
    <w:rsid w:val="005F2BB1"/>
    <w:rsid w:val="00606EC1"/>
    <w:rsid w:val="00614835"/>
    <w:rsid w:val="00625D96"/>
    <w:rsid w:val="006309D3"/>
    <w:rsid w:val="006331E6"/>
    <w:rsid w:val="006368AE"/>
    <w:rsid w:val="00636948"/>
    <w:rsid w:val="00644804"/>
    <w:rsid w:val="00650FE5"/>
    <w:rsid w:val="00654964"/>
    <w:rsid w:val="00655FE3"/>
    <w:rsid w:val="00661936"/>
    <w:rsid w:val="006621C4"/>
    <w:rsid w:val="006A1802"/>
    <w:rsid w:val="006B5655"/>
    <w:rsid w:val="006B58F0"/>
    <w:rsid w:val="006C0FB4"/>
    <w:rsid w:val="006D7F11"/>
    <w:rsid w:val="006E0146"/>
    <w:rsid w:val="006F123D"/>
    <w:rsid w:val="0072144D"/>
    <w:rsid w:val="0072373E"/>
    <w:rsid w:val="00732E9C"/>
    <w:rsid w:val="00744849"/>
    <w:rsid w:val="00754905"/>
    <w:rsid w:val="00756057"/>
    <w:rsid w:val="00757938"/>
    <w:rsid w:val="00762347"/>
    <w:rsid w:val="00765EF7"/>
    <w:rsid w:val="007719BF"/>
    <w:rsid w:val="00772019"/>
    <w:rsid w:val="0077327F"/>
    <w:rsid w:val="00777FCD"/>
    <w:rsid w:val="0078469B"/>
    <w:rsid w:val="00785EA6"/>
    <w:rsid w:val="007A2A73"/>
    <w:rsid w:val="007A6F2F"/>
    <w:rsid w:val="007B611B"/>
    <w:rsid w:val="007D12AC"/>
    <w:rsid w:val="007D4D35"/>
    <w:rsid w:val="007E1516"/>
    <w:rsid w:val="007E3DAA"/>
    <w:rsid w:val="007F0A75"/>
    <w:rsid w:val="008053F1"/>
    <w:rsid w:val="0081446B"/>
    <w:rsid w:val="0084400D"/>
    <w:rsid w:val="0087372D"/>
    <w:rsid w:val="008851F9"/>
    <w:rsid w:val="00890874"/>
    <w:rsid w:val="008A47F0"/>
    <w:rsid w:val="008A6F0A"/>
    <w:rsid w:val="008A7384"/>
    <w:rsid w:val="008C1875"/>
    <w:rsid w:val="008C6908"/>
    <w:rsid w:val="008C6BA5"/>
    <w:rsid w:val="008E1015"/>
    <w:rsid w:val="008F7CC7"/>
    <w:rsid w:val="00913403"/>
    <w:rsid w:val="00914A21"/>
    <w:rsid w:val="00915BEB"/>
    <w:rsid w:val="009226F4"/>
    <w:rsid w:val="009313D1"/>
    <w:rsid w:val="00966D5D"/>
    <w:rsid w:val="009A27A7"/>
    <w:rsid w:val="009B44D3"/>
    <w:rsid w:val="009C1BA9"/>
    <w:rsid w:val="009D33D7"/>
    <w:rsid w:val="009F6E1A"/>
    <w:rsid w:val="00A137B0"/>
    <w:rsid w:val="00A21CCE"/>
    <w:rsid w:val="00A25FB6"/>
    <w:rsid w:val="00A41546"/>
    <w:rsid w:val="00A4531E"/>
    <w:rsid w:val="00A51EA7"/>
    <w:rsid w:val="00A53F02"/>
    <w:rsid w:val="00A549B4"/>
    <w:rsid w:val="00A54EEC"/>
    <w:rsid w:val="00A56C02"/>
    <w:rsid w:val="00A63553"/>
    <w:rsid w:val="00A66DA6"/>
    <w:rsid w:val="00A84313"/>
    <w:rsid w:val="00A92764"/>
    <w:rsid w:val="00AA1197"/>
    <w:rsid w:val="00AB1F1A"/>
    <w:rsid w:val="00AC6126"/>
    <w:rsid w:val="00AD3B82"/>
    <w:rsid w:val="00B02F92"/>
    <w:rsid w:val="00B03598"/>
    <w:rsid w:val="00B03953"/>
    <w:rsid w:val="00B070D7"/>
    <w:rsid w:val="00B22957"/>
    <w:rsid w:val="00B40037"/>
    <w:rsid w:val="00B5010C"/>
    <w:rsid w:val="00B532C5"/>
    <w:rsid w:val="00B55E34"/>
    <w:rsid w:val="00B61401"/>
    <w:rsid w:val="00B67B20"/>
    <w:rsid w:val="00B928E8"/>
    <w:rsid w:val="00B9662A"/>
    <w:rsid w:val="00BA1C42"/>
    <w:rsid w:val="00BA5A26"/>
    <w:rsid w:val="00BA5C5D"/>
    <w:rsid w:val="00BB5B16"/>
    <w:rsid w:val="00BC0BD8"/>
    <w:rsid w:val="00BC53EA"/>
    <w:rsid w:val="00BD0E46"/>
    <w:rsid w:val="00BE7895"/>
    <w:rsid w:val="00BF1019"/>
    <w:rsid w:val="00BF59B3"/>
    <w:rsid w:val="00BF7BE8"/>
    <w:rsid w:val="00C02F21"/>
    <w:rsid w:val="00C06EA4"/>
    <w:rsid w:val="00C10FFE"/>
    <w:rsid w:val="00C23C2E"/>
    <w:rsid w:val="00C301DD"/>
    <w:rsid w:val="00C31226"/>
    <w:rsid w:val="00C37C7C"/>
    <w:rsid w:val="00C61299"/>
    <w:rsid w:val="00C74DED"/>
    <w:rsid w:val="00C82618"/>
    <w:rsid w:val="00CC3672"/>
    <w:rsid w:val="00CD4C81"/>
    <w:rsid w:val="00CE025E"/>
    <w:rsid w:val="00D05B4D"/>
    <w:rsid w:val="00D13455"/>
    <w:rsid w:val="00D43414"/>
    <w:rsid w:val="00D47A88"/>
    <w:rsid w:val="00D54581"/>
    <w:rsid w:val="00D92EF4"/>
    <w:rsid w:val="00D93BAC"/>
    <w:rsid w:val="00DB1F4F"/>
    <w:rsid w:val="00DC5DA1"/>
    <w:rsid w:val="00DE02C5"/>
    <w:rsid w:val="00DE3888"/>
    <w:rsid w:val="00E003A5"/>
    <w:rsid w:val="00E03A37"/>
    <w:rsid w:val="00E13D03"/>
    <w:rsid w:val="00E31895"/>
    <w:rsid w:val="00E37C2C"/>
    <w:rsid w:val="00E435F8"/>
    <w:rsid w:val="00E5302F"/>
    <w:rsid w:val="00E90757"/>
    <w:rsid w:val="00EA0FD3"/>
    <w:rsid w:val="00EA214C"/>
    <w:rsid w:val="00EC0DEC"/>
    <w:rsid w:val="00EC0FED"/>
    <w:rsid w:val="00EC11E7"/>
    <w:rsid w:val="00EC6016"/>
    <w:rsid w:val="00EC61A5"/>
    <w:rsid w:val="00ED20AC"/>
    <w:rsid w:val="00ED22EC"/>
    <w:rsid w:val="00ED47B9"/>
    <w:rsid w:val="00ED720D"/>
    <w:rsid w:val="00EF08BE"/>
    <w:rsid w:val="00EF296C"/>
    <w:rsid w:val="00EF678C"/>
    <w:rsid w:val="00F07B4B"/>
    <w:rsid w:val="00F211CA"/>
    <w:rsid w:val="00F26570"/>
    <w:rsid w:val="00F30848"/>
    <w:rsid w:val="00F35323"/>
    <w:rsid w:val="00F366D0"/>
    <w:rsid w:val="00F63348"/>
    <w:rsid w:val="00F643C3"/>
    <w:rsid w:val="00F94576"/>
    <w:rsid w:val="00FA0577"/>
    <w:rsid w:val="00FA0808"/>
    <w:rsid w:val="00FA3A82"/>
    <w:rsid w:val="00FA4A3A"/>
    <w:rsid w:val="00FB0F00"/>
    <w:rsid w:val="00FC2F5F"/>
    <w:rsid w:val="00FE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2749]"/>
    </o:shapedefaults>
    <o:shapelayout v:ext="edit">
      <o:idmap v:ext="edit" data="1"/>
    </o:shapelayout>
  </w:shapeDefaults>
  <w:decimalSymbol w:val="."/>
  <w:listSeparator w:val=","/>
  <w14:docId w14:val="17C0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D7"/>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B070D7"/>
  </w:style>
  <w:style w:type="character" w:styleId="a4">
    <w:name w:val="Hyperlink"/>
    <w:semiHidden/>
    <w:rsid w:val="00B070D7"/>
    <w:rPr>
      <w:color w:val="0000FF"/>
      <w:u w:val="single"/>
    </w:rPr>
  </w:style>
  <w:style w:type="character" w:styleId="a5">
    <w:name w:val="FollowedHyperlink"/>
    <w:semiHidden/>
    <w:rsid w:val="00B070D7"/>
    <w:rPr>
      <w:color w:val="800080"/>
      <w:u w:val="single"/>
    </w:rPr>
  </w:style>
  <w:style w:type="paragraph" w:styleId="3">
    <w:name w:val="Body Text 3"/>
    <w:basedOn w:val="a"/>
    <w:semiHidden/>
    <w:rsid w:val="00B070D7"/>
    <w:pPr>
      <w:spacing w:line="320" w:lineRule="exact"/>
      <w:jc w:val="left"/>
    </w:pPr>
    <w:rPr>
      <w:rFonts w:ascii="ＭＳ ゴシック" w:eastAsia="ＭＳ ゴシック"/>
      <w:sz w:val="22"/>
    </w:rPr>
  </w:style>
  <w:style w:type="paragraph" w:styleId="2">
    <w:name w:val="Body Text 2"/>
    <w:basedOn w:val="a"/>
    <w:semiHidden/>
    <w:rsid w:val="00B070D7"/>
    <w:pPr>
      <w:spacing w:line="320" w:lineRule="exact"/>
    </w:pPr>
    <w:rPr>
      <w:rFonts w:ascii="ＤＦ平成丸ゴシック体W4" w:eastAsia="ＤＦ平成丸ゴシック体W4"/>
      <w:sz w:val="22"/>
    </w:rPr>
  </w:style>
  <w:style w:type="paragraph" w:styleId="Web">
    <w:name w:val="Normal (Web)"/>
    <w:basedOn w:val="a"/>
    <w:uiPriority w:val="99"/>
    <w:rsid w:val="00B070D7"/>
    <w:pPr>
      <w:widowControl/>
      <w:spacing w:before="90" w:after="90"/>
      <w:ind w:left="90" w:right="90"/>
      <w:jc w:val="left"/>
    </w:pPr>
    <w:rPr>
      <w:rFonts w:ascii="ＭＳ Ｐゴシック" w:eastAsia="ＭＳ Ｐゴシック" w:hAnsi="ＭＳ Ｐゴシック" w:cs="ＭＳ Ｐゴシック"/>
      <w:kern w:val="0"/>
      <w:szCs w:val="24"/>
    </w:rPr>
  </w:style>
  <w:style w:type="paragraph" w:styleId="20">
    <w:name w:val="Body Text Indent 2"/>
    <w:basedOn w:val="a"/>
    <w:semiHidden/>
    <w:rsid w:val="00B070D7"/>
    <w:pPr>
      <w:spacing w:line="360" w:lineRule="exact"/>
      <w:ind w:leftChars="226" w:left="498"/>
    </w:pPr>
    <w:rPr>
      <w:rFonts w:ascii="ＭＳ Ｐゴシック" w:eastAsia="ＭＳ Ｐゴシック" w:hAnsi="ＭＳ Ｐゴシック"/>
    </w:rPr>
  </w:style>
  <w:style w:type="paragraph" w:styleId="a6">
    <w:name w:val="header"/>
    <w:basedOn w:val="a"/>
    <w:semiHidden/>
    <w:rsid w:val="00B070D7"/>
    <w:pPr>
      <w:tabs>
        <w:tab w:val="center" w:pos="4252"/>
        <w:tab w:val="right" w:pos="8504"/>
      </w:tabs>
      <w:snapToGrid w:val="0"/>
    </w:pPr>
  </w:style>
  <w:style w:type="paragraph" w:customStyle="1" w:styleId="131">
    <w:name w:val="表 (青) 131"/>
    <w:basedOn w:val="a"/>
    <w:rsid w:val="00B070D7"/>
    <w:pPr>
      <w:ind w:leftChars="400" w:left="840"/>
    </w:pPr>
  </w:style>
  <w:style w:type="paragraph" w:styleId="a7">
    <w:name w:val="Body Text"/>
    <w:basedOn w:val="a"/>
    <w:semiHidden/>
    <w:rsid w:val="00B070D7"/>
    <w:pPr>
      <w:spacing w:line="320" w:lineRule="exact"/>
    </w:pPr>
    <w:rPr>
      <w:rFonts w:ascii="ＤＦ平成丸ゴシック体W4" w:eastAsia="ＤＦ平成丸ゴシック体W4"/>
      <w:sz w:val="20"/>
    </w:rPr>
  </w:style>
  <w:style w:type="paragraph" w:styleId="a8">
    <w:name w:val="footer"/>
    <w:basedOn w:val="a"/>
    <w:semiHidden/>
    <w:rsid w:val="00B070D7"/>
    <w:pPr>
      <w:tabs>
        <w:tab w:val="center" w:pos="4252"/>
        <w:tab w:val="right" w:pos="8504"/>
      </w:tabs>
      <w:snapToGrid w:val="0"/>
    </w:pPr>
  </w:style>
  <w:style w:type="paragraph" w:styleId="a9">
    <w:name w:val="Body Text Indent"/>
    <w:basedOn w:val="a"/>
    <w:semiHidden/>
    <w:rsid w:val="00B070D7"/>
    <w:pPr>
      <w:spacing w:line="240" w:lineRule="exact"/>
      <w:ind w:left="442"/>
    </w:pPr>
    <w:rPr>
      <w:rFonts w:ascii="ＤＦＰ平成丸ゴシック体W4" w:eastAsia="ＤＦＰ平成丸ゴシック体W4"/>
      <w:sz w:val="20"/>
    </w:rPr>
  </w:style>
  <w:style w:type="paragraph" w:styleId="30">
    <w:name w:val="Body Text Indent 3"/>
    <w:basedOn w:val="a"/>
    <w:semiHidden/>
    <w:rsid w:val="00B070D7"/>
    <w:pPr>
      <w:spacing w:line="320" w:lineRule="exact"/>
      <w:ind w:leftChars="208" w:left="459"/>
    </w:pPr>
    <w:rPr>
      <w:rFonts w:ascii="ＭＳ ゴシック" w:eastAsia="ＭＳ ゴシック" w:hAnsi="ＭＳ ゴシック"/>
    </w:rPr>
  </w:style>
  <w:style w:type="paragraph" w:styleId="aa">
    <w:name w:val="Balloon Text"/>
    <w:basedOn w:val="a"/>
    <w:link w:val="ab"/>
    <w:uiPriority w:val="99"/>
    <w:semiHidden/>
    <w:unhideWhenUsed/>
    <w:rsid w:val="00654964"/>
    <w:rPr>
      <w:rFonts w:ascii="Arial" w:eastAsia="ＭＳ ゴシック" w:hAnsi="Arial"/>
      <w:sz w:val="18"/>
      <w:szCs w:val="18"/>
    </w:rPr>
  </w:style>
  <w:style w:type="character" w:customStyle="1" w:styleId="ab">
    <w:name w:val="吹き出し (文字)"/>
    <w:link w:val="aa"/>
    <w:uiPriority w:val="99"/>
    <w:semiHidden/>
    <w:rsid w:val="00654964"/>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2F0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Cs w:val="24"/>
    </w:rPr>
  </w:style>
  <w:style w:type="character" w:customStyle="1" w:styleId="HTML0">
    <w:name w:val="HTML 書式付き (文字)"/>
    <w:link w:val="HTML"/>
    <w:uiPriority w:val="99"/>
    <w:semiHidden/>
    <w:rsid w:val="002F0923"/>
    <w:rPr>
      <w:rFonts w:ascii="ＭＳ ゴシック" w:eastAsia="ＭＳ ゴシック" w:hAnsi="ＭＳ ゴシック" w:cs="ＭＳ ゴシック"/>
      <w:color w:val="000000"/>
      <w:sz w:val="24"/>
      <w:szCs w:val="24"/>
    </w:rPr>
  </w:style>
  <w:style w:type="paragraph" w:styleId="ac">
    <w:name w:val="Date"/>
    <w:basedOn w:val="a"/>
    <w:next w:val="a"/>
    <w:link w:val="ad"/>
    <w:uiPriority w:val="99"/>
    <w:unhideWhenUsed/>
    <w:rsid w:val="00336FE2"/>
    <w:rPr>
      <w:rFonts w:ascii="平成角ゴシック" w:eastAsia="平成角ゴシック" w:hAnsi="平成角ゴシック"/>
      <w:sz w:val="36"/>
      <w:u w:val="single"/>
    </w:rPr>
  </w:style>
  <w:style w:type="character" w:customStyle="1" w:styleId="ad">
    <w:name w:val="日付 (文字)"/>
    <w:link w:val="ac"/>
    <w:uiPriority w:val="99"/>
    <w:rsid w:val="00336FE2"/>
    <w:rPr>
      <w:rFonts w:ascii="平成角ゴシック" w:eastAsia="平成角ゴシック" w:hAnsi="平成角ゴシック"/>
      <w:kern w:val="2"/>
      <w:sz w:val="36"/>
      <w:u w:val="single"/>
    </w:rPr>
  </w:style>
  <w:style w:type="character" w:customStyle="1" w:styleId="apple-converted-space">
    <w:name w:val="apple-converted-space"/>
    <w:rsid w:val="00EF08BE"/>
  </w:style>
  <w:style w:type="table" w:styleId="ae">
    <w:name w:val="Table Grid"/>
    <w:basedOn w:val="a1"/>
    <w:uiPriority w:val="59"/>
    <w:rsid w:val="00B22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F793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7007">
      <w:bodyDiv w:val="1"/>
      <w:marLeft w:val="0"/>
      <w:marRight w:val="0"/>
      <w:marTop w:val="0"/>
      <w:marBottom w:val="0"/>
      <w:divBdr>
        <w:top w:val="none" w:sz="0" w:space="0" w:color="auto"/>
        <w:left w:val="none" w:sz="0" w:space="0" w:color="auto"/>
        <w:bottom w:val="none" w:sz="0" w:space="0" w:color="auto"/>
        <w:right w:val="none" w:sz="0" w:space="0" w:color="auto"/>
      </w:divBdr>
    </w:div>
    <w:div w:id="740324337">
      <w:bodyDiv w:val="1"/>
      <w:marLeft w:val="0"/>
      <w:marRight w:val="0"/>
      <w:marTop w:val="0"/>
      <w:marBottom w:val="0"/>
      <w:divBdr>
        <w:top w:val="none" w:sz="0" w:space="0" w:color="auto"/>
        <w:left w:val="none" w:sz="0" w:space="0" w:color="auto"/>
        <w:bottom w:val="none" w:sz="0" w:space="0" w:color="auto"/>
        <w:right w:val="none" w:sz="0" w:space="0" w:color="auto"/>
      </w:divBdr>
    </w:div>
    <w:div w:id="1461458451">
      <w:bodyDiv w:val="1"/>
      <w:marLeft w:val="0"/>
      <w:marRight w:val="0"/>
      <w:marTop w:val="0"/>
      <w:marBottom w:val="0"/>
      <w:divBdr>
        <w:top w:val="none" w:sz="0" w:space="0" w:color="auto"/>
        <w:left w:val="none" w:sz="0" w:space="0" w:color="auto"/>
        <w:bottom w:val="none" w:sz="0" w:space="0" w:color="auto"/>
        <w:right w:val="none" w:sz="0" w:space="0" w:color="auto"/>
      </w:divBdr>
    </w:div>
    <w:div w:id="1495955210">
      <w:bodyDiv w:val="1"/>
      <w:marLeft w:val="0"/>
      <w:marRight w:val="0"/>
      <w:marTop w:val="0"/>
      <w:marBottom w:val="0"/>
      <w:divBdr>
        <w:top w:val="none" w:sz="0" w:space="0" w:color="auto"/>
        <w:left w:val="none" w:sz="0" w:space="0" w:color="auto"/>
        <w:bottom w:val="none" w:sz="0" w:space="0" w:color="auto"/>
        <w:right w:val="none" w:sz="0" w:space="0" w:color="auto"/>
      </w:divBdr>
    </w:div>
    <w:div w:id="1889218252">
      <w:bodyDiv w:val="1"/>
      <w:marLeft w:val="0"/>
      <w:marRight w:val="0"/>
      <w:marTop w:val="0"/>
      <w:marBottom w:val="0"/>
      <w:divBdr>
        <w:top w:val="none" w:sz="0" w:space="0" w:color="auto"/>
        <w:left w:val="none" w:sz="0" w:space="0" w:color="auto"/>
        <w:bottom w:val="none" w:sz="0" w:space="0" w:color="auto"/>
        <w:right w:val="none" w:sz="0" w:space="0" w:color="auto"/>
      </w:divBdr>
      <w:divsChild>
        <w:div w:id="100607841">
          <w:marLeft w:val="0"/>
          <w:marRight w:val="0"/>
          <w:marTop w:val="0"/>
          <w:marBottom w:val="0"/>
          <w:divBdr>
            <w:top w:val="none" w:sz="0" w:space="0" w:color="auto"/>
            <w:left w:val="none" w:sz="0" w:space="0" w:color="auto"/>
            <w:bottom w:val="none" w:sz="0" w:space="0" w:color="auto"/>
            <w:right w:val="none" w:sz="0" w:space="0" w:color="auto"/>
          </w:divBdr>
        </w:div>
        <w:div w:id="215511981">
          <w:marLeft w:val="0"/>
          <w:marRight w:val="0"/>
          <w:marTop w:val="0"/>
          <w:marBottom w:val="0"/>
          <w:divBdr>
            <w:top w:val="none" w:sz="0" w:space="0" w:color="auto"/>
            <w:left w:val="none" w:sz="0" w:space="0" w:color="auto"/>
            <w:bottom w:val="none" w:sz="0" w:space="0" w:color="auto"/>
            <w:right w:val="none" w:sz="0" w:space="0" w:color="auto"/>
          </w:divBdr>
        </w:div>
        <w:div w:id="373698791">
          <w:marLeft w:val="0"/>
          <w:marRight w:val="0"/>
          <w:marTop w:val="0"/>
          <w:marBottom w:val="0"/>
          <w:divBdr>
            <w:top w:val="none" w:sz="0" w:space="0" w:color="auto"/>
            <w:left w:val="none" w:sz="0" w:space="0" w:color="auto"/>
            <w:bottom w:val="none" w:sz="0" w:space="0" w:color="auto"/>
            <w:right w:val="none" w:sz="0" w:space="0" w:color="auto"/>
          </w:divBdr>
        </w:div>
        <w:div w:id="746341562">
          <w:marLeft w:val="0"/>
          <w:marRight w:val="0"/>
          <w:marTop w:val="0"/>
          <w:marBottom w:val="0"/>
          <w:divBdr>
            <w:top w:val="none" w:sz="0" w:space="0" w:color="auto"/>
            <w:left w:val="none" w:sz="0" w:space="0" w:color="auto"/>
            <w:bottom w:val="none" w:sz="0" w:space="0" w:color="auto"/>
            <w:right w:val="none" w:sz="0" w:space="0" w:color="auto"/>
          </w:divBdr>
        </w:div>
        <w:div w:id="928583976">
          <w:marLeft w:val="0"/>
          <w:marRight w:val="0"/>
          <w:marTop w:val="0"/>
          <w:marBottom w:val="0"/>
          <w:divBdr>
            <w:top w:val="none" w:sz="0" w:space="0" w:color="auto"/>
            <w:left w:val="none" w:sz="0" w:space="0" w:color="auto"/>
            <w:bottom w:val="none" w:sz="0" w:space="0" w:color="auto"/>
            <w:right w:val="none" w:sz="0" w:space="0" w:color="auto"/>
          </w:divBdr>
        </w:div>
        <w:div w:id="939604531">
          <w:marLeft w:val="0"/>
          <w:marRight w:val="0"/>
          <w:marTop w:val="0"/>
          <w:marBottom w:val="0"/>
          <w:divBdr>
            <w:top w:val="none" w:sz="0" w:space="0" w:color="auto"/>
            <w:left w:val="none" w:sz="0" w:space="0" w:color="auto"/>
            <w:bottom w:val="none" w:sz="0" w:space="0" w:color="auto"/>
            <w:right w:val="none" w:sz="0" w:space="0" w:color="auto"/>
          </w:divBdr>
        </w:div>
        <w:div w:id="1026366613">
          <w:marLeft w:val="0"/>
          <w:marRight w:val="0"/>
          <w:marTop w:val="0"/>
          <w:marBottom w:val="0"/>
          <w:divBdr>
            <w:top w:val="none" w:sz="0" w:space="0" w:color="auto"/>
            <w:left w:val="none" w:sz="0" w:space="0" w:color="auto"/>
            <w:bottom w:val="none" w:sz="0" w:space="0" w:color="auto"/>
            <w:right w:val="none" w:sz="0" w:space="0" w:color="auto"/>
          </w:divBdr>
        </w:div>
        <w:div w:id="1120303433">
          <w:marLeft w:val="0"/>
          <w:marRight w:val="0"/>
          <w:marTop w:val="0"/>
          <w:marBottom w:val="0"/>
          <w:divBdr>
            <w:top w:val="none" w:sz="0" w:space="0" w:color="auto"/>
            <w:left w:val="none" w:sz="0" w:space="0" w:color="auto"/>
            <w:bottom w:val="none" w:sz="0" w:space="0" w:color="auto"/>
            <w:right w:val="none" w:sz="0" w:space="0" w:color="auto"/>
          </w:divBdr>
        </w:div>
        <w:div w:id="1246109107">
          <w:marLeft w:val="0"/>
          <w:marRight w:val="0"/>
          <w:marTop w:val="0"/>
          <w:marBottom w:val="0"/>
          <w:divBdr>
            <w:top w:val="none" w:sz="0" w:space="0" w:color="auto"/>
            <w:left w:val="none" w:sz="0" w:space="0" w:color="auto"/>
            <w:bottom w:val="none" w:sz="0" w:space="0" w:color="auto"/>
            <w:right w:val="none" w:sz="0" w:space="0" w:color="auto"/>
          </w:divBdr>
        </w:div>
        <w:div w:id="1272322251">
          <w:marLeft w:val="0"/>
          <w:marRight w:val="0"/>
          <w:marTop w:val="0"/>
          <w:marBottom w:val="0"/>
          <w:divBdr>
            <w:top w:val="none" w:sz="0" w:space="0" w:color="auto"/>
            <w:left w:val="none" w:sz="0" w:space="0" w:color="auto"/>
            <w:bottom w:val="none" w:sz="0" w:space="0" w:color="auto"/>
            <w:right w:val="none" w:sz="0" w:space="0" w:color="auto"/>
          </w:divBdr>
        </w:div>
        <w:div w:id="1530602497">
          <w:marLeft w:val="0"/>
          <w:marRight w:val="0"/>
          <w:marTop w:val="0"/>
          <w:marBottom w:val="0"/>
          <w:divBdr>
            <w:top w:val="none" w:sz="0" w:space="0" w:color="auto"/>
            <w:left w:val="none" w:sz="0" w:space="0" w:color="auto"/>
            <w:bottom w:val="none" w:sz="0" w:space="0" w:color="auto"/>
            <w:right w:val="none" w:sz="0" w:space="0" w:color="auto"/>
          </w:divBdr>
        </w:div>
        <w:div w:id="1747651336">
          <w:marLeft w:val="0"/>
          <w:marRight w:val="0"/>
          <w:marTop w:val="0"/>
          <w:marBottom w:val="0"/>
          <w:divBdr>
            <w:top w:val="none" w:sz="0" w:space="0" w:color="auto"/>
            <w:left w:val="none" w:sz="0" w:space="0" w:color="auto"/>
            <w:bottom w:val="none" w:sz="0" w:space="0" w:color="auto"/>
            <w:right w:val="none" w:sz="0" w:space="0" w:color="auto"/>
          </w:divBdr>
        </w:div>
        <w:div w:id="202015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B55D-C6A0-3A42-BFAC-42B8DFE9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217</Words>
  <Characters>1238</Characters>
  <Application>Microsoft Macintosh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第8回全国ネイチャーゲーム研究大会</vt:lpstr>
    </vt:vector>
  </TitlesOfParts>
  <Company>NGI</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第8回全国ネイチャーゲーム研究大会</dc:title>
  <dc:creator>NGI</dc:creator>
  <cp:lastModifiedBy>渡辺 峰生</cp:lastModifiedBy>
  <cp:revision>36</cp:revision>
  <cp:lastPrinted>2017-02-14T08:56:00Z</cp:lastPrinted>
  <dcterms:created xsi:type="dcterms:W3CDTF">2014-02-21T07:25:00Z</dcterms:created>
  <dcterms:modified xsi:type="dcterms:W3CDTF">2017-02-14T08:58:00Z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